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BA" w:rsidRDefault="00E675BA" w:rsidP="00E675BA">
      <w:pPr>
        <w:ind w:left="2835"/>
        <w:jc w:val="both"/>
        <w:rPr>
          <w:lang w:val="ru-RU"/>
        </w:rPr>
      </w:pPr>
    </w:p>
    <w:p w:rsidR="00E675BA" w:rsidRPr="00E675BA" w:rsidRDefault="00E675BA" w:rsidP="00E675BA">
      <w:pPr>
        <w:spacing w:after="0"/>
        <w:ind w:left="4820"/>
        <w:jc w:val="both"/>
        <w:rPr>
          <w:rFonts w:ascii="Times New Roman" w:hAnsi="Times New Roman" w:cs="Times New Roman"/>
          <w:lang w:val="ru-RU"/>
        </w:rPr>
      </w:pPr>
      <w:r w:rsidRPr="00E675BA">
        <w:rPr>
          <w:rFonts w:ascii="Times New Roman" w:hAnsi="Times New Roman" w:cs="Times New Roman"/>
          <w:lang w:val="ru-RU"/>
        </w:rPr>
        <w:t>Приложение №</w:t>
      </w:r>
      <w:r>
        <w:rPr>
          <w:rFonts w:ascii="Times New Roman" w:hAnsi="Times New Roman" w:cs="Times New Roman"/>
          <w:lang w:val="ru-RU"/>
        </w:rPr>
        <w:t>12</w:t>
      </w:r>
      <w:bookmarkStart w:id="0" w:name="_GoBack"/>
      <w:bookmarkEnd w:id="0"/>
    </w:p>
    <w:p w:rsidR="00E675BA" w:rsidRPr="00E675BA" w:rsidRDefault="00E675BA" w:rsidP="00E675BA">
      <w:pPr>
        <w:spacing w:after="0"/>
        <w:ind w:left="4820"/>
        <w:jc w:val="both"/>
        <w:rPr>
          <w:rFonts w:ascii="Times New Roman" w:hAnsi="Times New Roman" w:cs="Times New Roman"/>
          <w:lang w:val="ru-RU"/>
        </w:rPr>
      </w:pPr>
      <w:r w:rsidRPr="00E675BA">
        <w:rPr>
          <w:rFonts w:ascii="Times New Roman" w:hAnsi="Times New Roman" w:cs="Times New Roman"/>
          <w:lang w:val="ru-RU"/>
        </w:rPr>
        <w:t>к основной образовательной программе</w:t>
      </w:r>
    </w:p>
    <w:p w:rsidR="00E675BA" w:rsidRPr="00E675BA" w:rsidRDefault="00E675BA" w:rsidP="00E675BA">
      <w:pPr>
        <w:spacing w:after="0"/>
        <w:ind w:left="4820"/>
        <w:jc w:val="both"/>
        <w:rPr>
          <w:rFonts w:ascii="Times New Roman" w:hAnsi="Times New Roman" w:cs="Times New Roman"/>
          <w:sz w:val="12"/>
          <w:lang w:val="ru-RU"/>
        </w:rPr>
      </w:pPr>
      <w:r w:rsidRPr="00E675BA">
        <w:rPr>
          <w:rFonts w:ascii="Times New Roman" w:hAnsi="Times New Roman" w:cs="Times New Roman"/>
          <w:lang w:val="ru-RU"/>
        </w:rPr>
        <w:t>основного общего образования</w:t>
      </w:r>
      <w:r w:rsidRPr="00E675BA">
        <w:rPr>
          <w:rFonts w:ascii="Times New Roman" w:hAnsi="Times New Roman" w:cs="Times New Roman"/>
          <w:sz w:val="12"/>
          <w:lang w:val="ru-RU"/>
        </w:rPr>
        <w:t xml:space="preserve"> </w:t>
      </w:r>
    </w:p>
    <w:p w:rsidR="00E675BA" w:rsidRPr="00E675BA" w:rsidRDefault="00E675BA" w:rsidP="00E675BA">
      <w:pPr>
        <w:spacing w:after="0"/>
        <w:ind w:left="4820"/>
        <w:rPr>
          <w:rFonts w:ascii="Times New Roman" w:hAnsi="Times New Roman" w:cs="Times New Roman"/>
          <w:lang w:val="ru-RU"/>
        </w:rPr>
      </w:pPr>
      <w:r w:rsidRPr="00E675BA">
        <w:rPr>
          <w:rFonts w:ascii="Times New Roman" w:hAnsi="Times New Roman" w:cs="Times New Roman"/>
          <w:lang w:val="ru-RU"/>
        </w:rPr>
        <w:t>утвержденной 31.08.2022</w:t>
      </w:r>
    </w:p>
    <w:p w:rsidR="00EF5133" w:rsidRPr="006F56A3" w:rsidRDefault="006F56A3">
      <w:pPr>
        <w:autoSpaceDE w:val="0"/>
        <w:autoSpaceDN w:val="0"/>
        <w:spacing w:before="2112" w:after="0" w:line="230" w:lineRule="auto"/>
        <w:jc w:val="center"/>
        <w:rPr>
          <w:lang w:val="ru-RU"/>
        </w:rPr>
      </w:pPr>
      <w:r w:rsidRPr="006F56A3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EF5133" w:rsidRPr="006F56A3" w:rsidRDefault="006F56A3">
      <w:pPr>
        <w:autoSpaceDE w:val="0"/>
        <w:autoSpaceDN w:val="0"/>
        <w:spacing w:before="310" w:after="0" w:line="230" w:lineRule="auto"/>
        <w:ind w:left="2250"/>
        <w:rPr>
          <w:lang w:val="ru-RU"/>
        </w:rPr>
      </w:pPr>
      <w:r w:rsidRPr="006F56A3">
        <w:rPr>
          <w:rFonts w:ascii="Times New Roman" w:eastAsia="Times New Roman" w:hAnsi="Times New Roman"/>
          <w:b/>
          <w:color w:val="000000"/>
          <w:sz w:val="24"/>
          <w:lang w:val="ru-RU"/>
        </w:rPr>
        <w:t>ОСНОВНОГО ОБЩЕГО ОБРАЗОВАНИЯ</w:t>
      </w:r>
    </w:p>
    <w:p w:rsidR="00EF5133" w:rsidRPr="006F56A3" w:rsidRDefault="006F56A3">
      <w:pPr>
        <w:autoSpaceDE w:val="0"/>
        <w:autoSpaceDN w:val="0"/>
        <w:spacing w:before="310" w:after="0" w:line="230" w:lineRule="auto"/>
        <w:jc w:val="center"/>
        <w:rPr>
          <w:lang w:val="ru-RU"/>
        </w:rPr>
      </w:pPr>
      <w:r w:rsidRPr="006F56A3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6F56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3934700)</w:t>
      </w:r>
    </w:p>
    <w:p w:rsidR="00EF5133" w:rsidRPr="006F56A3" w:rsidRDefault="006F56A3">
      <w:pPr>
        <w:autoSpaceDE w:val="0"/>
        <w:autoSpaceDN w:val="0"/>
        <w:spacing w:before="166" w:after="0" w:line="230" w:lineRule="auto"/>
        <w:ind w:right="3374"/>
        <w:jc w:val="right"/>
        <w:rPr>
          <w:lang w:val="ru-RU"/>
        </w:rPr>
      </w:pPr>
      <w:r w:rsidRPr="006F56A3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Учебного предмета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right="2250"/>
        <w:jc w:val="right"/>
        <w:rPr>
          <w:lang w:val="ru-RU"/>
        </w:rPr>
      </w:pPr>
      <w:r w:rsidRPr="006F56A3">
        <w:rPr>
          <w:rFonts w:ascii="Times New Roman" w:eastAsia="Times New Roman" w:hAnsi="Times New Roman"/>
          <w:b/>
          <w:color w:val="000000"/>
          <w:sz w:val="24"/>
          <w:lang w:val="ru-RU"/>
        </w:rPr>
        <w:t>«ИЗОБРАЗИТЕЛЬНОЕ ИСКУССТВО»</w:t>
      </w:r>
    </w:p>
    <w:p w:rsidR="00EF5133" w:rsidRPr="006F56A3" w:rsidRDefault="006F56A3">
      <w:pPr>
        <w:autoSpaceDE w:val="0"/>
        <w:autoSpaceDN w:val="0"/>
        <w:spacing w:before="1030" w:after="0" w:line="230" w:lineRule="auto"/>
        <w:ind w:left="2142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(для 5-7 классов образовательных организаций)</w:t>
      </w:r>
    </w:p>
    <w:p w:rsidR="00EF5133" w:rsidRPr="006F56A3" w:rsidRDefault="006F56A3">
      <w:pPr>
        <w:autoSpaceDE w:val="0"/>
        <w:autoSpaceDN w:val="0"/>
        <w:spacing w:before="5712" w:after="0" w:line="230" w:lineRule="auto"/>
        <w:ind w:right="2958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пгт. Новомихайловский 2022</w:t>
      </w:r>
    </w:p>
    <w:p w:rsidR="00EF5133" w:rsidRPr="006F56A3" w:rsidRDefault="00EF5133">
      <w:pPr>
        <w:rPr>
          <w:lang w:val="ru-RU"/>
        </w:rPr>
        <w:sectPr w:rsidR="00EF5133" w:rsidRPr="006F56A3">
          <w:pgSz w:w="11900" w:h="16840"/>
          <w:pgMar w:top="298" w:right="1440" w:bottom="798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EF5133" w:rsidRPr="006F56A3" w:rsidRDefault="00EF5133">
      <w:pPr>
        <w:autoSpaceDE w:val="0"/>
        <w:autoSpaceDN w:val="0"/>
        <w:spacing w:after="78" w:line="220" w:lineRule="exact"/>
        <w:rPr>
          <w:lang w:val="ru-RU"/>
        </w:rPr>
      </w:pPr>
    </w:p>
    <w:p w:rsidR="00EF5133" w:rsidRPr="006F56A3" w:rsidRDefault="006F56A3">
      <w:pPr>
        <w:autoSpaceDE w:val="0"/>
        <w:autoSpaceDN w:val="0"/>
        <w:spacing w:after="0" w:line="230" w:lineRule="auto"/>
        <w:rPr>
          <w:lang w:val="ru-RU"/>
        </w:rPr>
      </w:pPr>
      <w:r w:rsidRPr="006F56A3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346" w:after="0" w:line="262" w:lineRule="auto"/>
        <w:ind w:right="1440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«ИЗОБРАЗИТЕЛЬНОЕ ИСКУССТВО»</w:t>
      </w:r>
    </w:p>
    <w:p w:rsidR="00EF5133" w:rsidRPr="006F56A3" w:rsidRDefault="006F56A3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Основная цель школьного предмета «Изобразительное искусство» — развитие визуально-</w:t>
      </w:r>
      <w:r w:rsidRPr="006F56A3">
        <w:rPr>
          <w:lang w:val="ru-RU"/>
        </w:rPr>
        <w:br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</w:t>
      </w:r>
      <w:r w:rsidRPr="006F56A3">
        <w:rPr>
          <w:lang w:val="ru-RU"/>
        </w:rPr>
        <w:br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колоссальный эстетический, художественный и нравственный мировой опыт.</w:t>
      </w:r>
    </w:p>
    <w:p w:rsidR="00EF5133" w:rsidRPr="006F56A3" w:rsidRDefault="006F56A3">
      <w:pPr>
        <w:autoSpaceDE w:val="0"/>
        <w:autoSpaceDN w:val="0"/>
        <w:spacing w:before="72" w:after="0"/>
        <w:ind w:right="288" w:firstLine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EF5133" w:rsidRPr="006F56A3" w:rsidRDefault="006F56A3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F5133" w:rsidRPr="006F56A3" w:rsidRDefault="006F56A3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EF5133" w:rsidRPr="006F56A3" w:rsidRDefault="006F56A3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EF5133" w:rsidRPr="006F56A3" w:rsidRDefault="006F56A3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EF5133" w:rsidRPr="006F56A3" w:rsidRDefault="006F56A3">
      <w:pPr>
        <w:autoSpaceDE w:val="0"/>
        <w:autoSpaceDN w:val="0"/>
        <w:spacing w:before="72" w:after="0"/>
        <w:ind w:firstLine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EF5133" w:rsidRPr="006F56A3" w:rsidRDefault="006F56A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6F56A3">
        <w:rPr>
          <w:lang w:val="ru-RU"/>
        </w:rPr>
        <w:br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6F56A3">
        <w:rPr>
          <w:lang w:val="ru-RU"/>
        </w:rPr>
        <w:br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:rsidR="00EF5133" w:rsidRPr="006F56A3" w:rsidRDefault="006F56A3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EF5133" w:rsidRPr="006F56A3" w:rsidRDefault="006F56A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6F56A3">
        <w:rPr>
          <w:lang w:val="ru-RU"/>
        </w:rPr>
        <w:br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</w:t>
      </w:r>
    </w:p>
    <w:p w:rsidR="00EF5133" w:rsidRPr="006F56A3" w:rsidRDefault="00EF5133">
      <w:pPr>
        <w:rPr>
          <w:lang w:val="ru-RU"/>
        </w:rPr>
        <w:sectPr w:rsidR="00EF5133" w:rsidRPr="006F56A3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F5133" w:rsidRPr="006F56A3" w:rsidRDefault="00EF5133">
      <w:pPr>
        <w:autoSpaceDE w:val="0"/>
        <w:autoSpaceDN w:val="0"/>
        <w:spacing w:after="66" w:line="220" w:lineRule="exact"/>
        <w:rPr>
          <w:lang w:val="ru-RU"/>
        </w:rPr>
      </w:pPr>
    </w:p>
    <w:p w:rsidR="00EF5133" w:rsidRPr="006F56A3" w:rsidRDefault="006F56A3">
      <w:pPr>
        <w:autoSpaceDE w:val="0"/>
        <w:autoSpaceDN w:val="0"/>
        <w:spacing w:after="0" w:line="230" w:lineRule="auto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смотрят памятники архитектуры, посещают художественные музеи.</w:t>
      </w:r>
    </w:p>
    <w:p w:rsidR="00EF5133" w:rsidRPr="006F56A3" w:rsidRDefault="006F56A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УЧЕБНОГО ПРЕДМЕТА «ИЗОБРАЗИТЕЛЬНОЕ ИСКУССТВО»</w:t>
      </w:r>
    </w:p>
    <w:p w:rsidR="00EF5133" w:rsidRPr="006F56A3" w:rsidRDefault="006F56A3">
      <w:pPr>
        <w:autoSpaceDE w:val="0"/>
        <w:autoSpaceDN w:val="0"/>
        <w:spacing w:before="190" w:after="0"/>
        <w:ind w:firstLine="180"/>
        <w:rPr>
          <w:lang w:val="ru-RU"/>
        </w:rPr>
      </w:pPr>
      <w:r w:rsidRPr="006F56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изучения учебного предмета «Изобразительное искусство»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EF5133" w:rsidRPr="006F56A3" w:rsidRDefault="006F56A3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предмет «Изобразительное искусство»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</w:t>
      </w:r>
      <w:r w:rsidRPr="006F56A3">
        <w:rPr>
          <w:lang w:val="ru-RU"/>
        </w:rPr>
        <w:br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разнообразными художественными материалами.</w:t>
      </w:r>
    </w:p>
    <w:p w:rsidR="00EF5133" w:rsidRPr="006F56A3" w:rsidRDefault="006F56A3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 </w:t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 «Изобразительное искусство» являются:</w:t>
      </w:r>
    </w:p>
    <w:p w:rsidR="00EF5133" w:rsidRPr="006F56A3" w:rsidRDefault="006F56A3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—  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EF5133" w:rsidRPr="006F56A3" w:rsidRDefault="006F56A3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EF5133" w:rsidRPr="006F56A3" w:rsidRDefault="006F56A3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обучающихся навыков эстетического видения и преобразования мира;</w:t>
      </w:r>
    </w:p>
    <w:p w:rsidR="00EF5133" w:rsidRPr="006F56A3" w:rsidRDefault="006F56A3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</w:t>
      </w:r>
      <w:r w:rsidRPr="006F56A3">
        <w:rPr>
          <w:lang w:val="ru-RU"/>
        </w:rPr>
        <w:br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художественного творчества в компьютерной графике и анимации, фотографии, работы в синтетических искусствах (театре и кино) (вариативно);</w:t>
      </w:r>
    </w:p>
    <w:p w:rsidR="00EF5133" w:rsidRPr="006F56A3" w:rsidRDefault="006F56A3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пространственного мышления и аналитических визуальных способностей;</w:t>
      </w:r>
    </w:p>
    <w:p w:rsidR="00EF5133" w:rsidRPr="006F56A3" w:rsidRDefault="006F56A3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</w:t>
      </w:r>
      <w:r w:rsidRPr="006F56A3">
        <w:rPr>
          <w:lang w:val="ru-RU"/>
        </w:rPr>
        <w:br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мировоззренческих позиций человека;</w:t>
      </w:r>
    </w:p>
    <w:p w:rsidR="00EF5133" w:rsidRPr="006F56A3" w:rsidRDefault="006F56A3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—  развитие наблюдательности, ассоциативного мышления и творческого воображения;</w:t>
      </w:r>
    </w:p>
    <w:p w:rsidR="00EF5133" w:rsidRPr="006F56A3" w:rsidRDefault="006F56A3">
      <w:pPr>
        <w:autoSpaceDE w:val="0"/>
        <w:autoSpaceDN w:val="0"/>
        <w:spacing w:before="240" w:after="0" w:line="262" w:lineRule="auto"/>
        <w:ind w:left="420" w:right="864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—  воспитание уважения и любви к цивилизационному наследию России через освоение отечественной художественной культуры;</w:t>
      </w:r>
    </w:p>
    <w:p w:rsidR="00EF5133" w:rsidRPr="006F56A3" w:rsidRDefault="006F56A3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—  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298" w:after="0" w:line="262" w:lineRule="auto"/>
        <w:ind w:right="576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EF5133" w:rsidRPr="006F56A3" w:rsidRDefault="006F56A3">
      <w:pPr>
        <w:autoSpaceDE w:val="0"/>
        <w:autoSpaceDN w:val="0"/>
        <w:spacing w:before="190" w:after="0" w:line="271" w:lineRule="auto"/>
        <w:ind w:right="144" w:firstLine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«Изобразительное искусство» входит в предметную область«Искусство» и является обязательным для изучения.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«Изобразительное искусство» структурировано как система тематических модулей. Три модуля входят в учебный план 5–7 классов программы основного общего образования в</w:t>
      </w:r>
    </w:p>
    <w:p w:rsidR="00EF5133" w:rsidRPr="006F56A3" w:rsidRDefault="00EF5133">
      <w:pPr>
        <w:rPr>
          <w:lang w:val="ru-RU"/>
        </w:rPr>
        <w:sectPr w:rsidR="00EF5133" w:rsidRPr="006F56A3">
          <w:pgSz w:w="11900" w:h="16840"/>
          <w:pgMar w:top="286" w:right="692" w:bottom="368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EF5133" w:rsidRPr="006F56A3" w:rsidRDefault="00EF5133">
      <w:pPr>
        <w:autoSpaceDE w:val="0"/>
        <w:autoSpaceDN w:val="0"/>
        <w:spacing w:after="66" w:line="220" w:lineRule="exact"/>
        <w:rPr>
          <w:lang w:val="ru-RU"/>
        </w:rPr>
      </w:pPr>
    </w:p>
    <w:p w:rsidR="00EF5133" w:rsidRPr="006F56A3" w:rsidRDefault="006F56A3">
      <w:pPr>
        <w:autoSpaceDE w:val="0"/>
        <w:autoSpaceDN w:val="0"/>
        <w:spacing w:after="0" w:line="262" w:lineRule="auto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объёме 102 учебных часов, не менее 1 учебного часа в неделю в качестве инвариантных. Четвёртый модуль предлагается в качестве вариативного (для соответствующих вариантов учебного плана).</w:t>
      </w:r>
    </w:p>
    <w:p w:rsidR="00EF5133" w:rsidRPr="006F56A3" w:rsidRDefault="00EF5133">
      <w:pPr>
        <w:rPr>
          <w:lang w:val="ru-RU"/>
        </w:rPr>
        <w:sectPr w:rsidR="00EF5133" w:rsidRPr="006F56A3">
          <w:pgSz w:w="11900" w:h="16840"/>
          <w:pgMar w:top="286" w:right="938" w:bottom="1440" w:left="666" w:header="720" w:footer="720" w:gutter="0"/>
          <w:cols w:space="720" w:equalWidth="0">
            <w:col w:w="10296" w:space="0"/>
          </w:cols>
          <w:docGrid w:linePitch="360"/>
        </w:sectPr>
      </w:pPr>
    </w:p>
    <w:p w:rsidR="00EF5133" w:rsidRPr="006F56A3" w:rsidRDefault="00EF5133">
      <w:pPr>
        <w:autoSpaceDE w:val="0"/>
        <w:autoSpaceDN w:val="0"/>
        <w:spacing w:after="78" w:line="220" w:lineRule="exact"/>
        <w:rPr>
          <w:lang w:val="ru-RU"/>
        </w:rPr>
      </w:pPr>
    </w:p>
    <w:p w:rsidR="00EF5133" w:rsidRPr="006F56A3" w:rsidRDefault="006F56A3">
      <w:pPr>
        <w:autoSpaceDE w:val="0"/>
        <w:autoSpaceDN w:val="0"/>
        <w:spacing w:after="0" w:line="230" w:lineRule="auto"/>
        <w:rPr>
          <w:lang w:val="ru-RU"/>
        </w:rPr>
      </w:pPr>
      <w:r w:rsidRPr="006F56A3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 «ИЗОБРАЗИТЕЛЬНОЕ ИСКУССТВО»</w:t>
      </w:r>
    </w:p>
    <w:p w:rsidR="00EF5133" w:rsidRPr="006F56A3" w:rsidRDefault="006F56A3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 НАРОДНОЕ ИСКУССТВО»</w:t>
      </w:r>
    </w:p>
    <w:p w:rsidR="00EF5133" w:rsidRPr="006F56A3" w:rsidRDefault="006F56A3">
      <w:pPr>
        <w:autoSpaceDE w:val="0"/>
        <w:autoSpaceDN w:val="0"/>
        <w:spacing w:before="190" w:after="0" w:line="262" w:lineRule="auto"/>
        <w:ind w:left="180" w:right="4464"/>
        <w:rPr>
          <w:lang w:val="ru-RU"/>
        </w:rPr>
      </w:pPr>
      <w:r w:rsidRPr="006F56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Общие сведения о декоративно-прикладном искусстве </w:t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его виды.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предметная среда жизни людей.</w:t>
      </w:r>
    </w:p>
    <w:p w:rsidR="00EF5133" w:rsidRPr="006F56A3" w:rsidRDefault="006F56A3">
      <w:pPr>
        <w:autoSpaceDE w:val="0"/>
        <w:autoSpaceDN w:val="0"/>
        <w:spacing w:before="190" w:after="0" w:line="262" w:lineRule="auto"/>
        <w:ind w:left="180" w:right="4032"/>
        <w:rPr>
          <w:lang w:val="ru-RU"/>
        </w:rPr>
      </w:pPr>
      <w:r w:rsidRPr="006F56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Древние корни народного искусства </w:t>
      </w:r>
      <w:r w:rsidRPr="006F56A3">
        <w:rPr>
          <w:lang w:val="ru-RU"/>
        </w:rPr>
        <w:br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Истоки образного языка декоративно-прикладного искусства.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Традиционные образы народного (крестьянского) прикладного искусства.</w:t>
      </w:r>
    </w:p>
    <w:p w:rsidR="00EF5133" w:rsidRPr="006F56A3" w:rsidRDefault="006F56A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Связь народного искусства с природой, бытом, трудом, верованиями и эпосом.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Образно-символический язык народного прикладного искусства.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Знаки-символы традиционного крестьянского прикладного искусства.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Освоение навыков декоративного обобщения в процессе практической творческой работы.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Убранство русской избы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Конструкция избы, единство красоты и пользы — функционального и символического — в её постройке и украшении.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— эскизов орнаментального декора крестьянского дома.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Устройство внутреннего пространства крестьянского дома. Декоративные элементы жилой среды.</w:t>
      </w:r>
    </w:p>
    <w:p w:rsidR="00EF5133" w:rsidRPr="006F56A3" w:rsidRDefault="006F56A3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EF5133" w:rsidRPr="006F56A3" w:rsidRDefault="006F56A3">
      <w:pPr>
        <w:autoSpaceDE w:val="0"/>
        <w:autoSpaceDN w:val="0"/>
        <w:spacing w:before="190" w:after="0" w:line="262" w:lineRule="auto"/>
        <w:ind w:left="180" w:right="2448"/>
        <w:rPr>
          <w:lang w:val="ru-RU"/>
        </w:rPr>
      </w:pPr>
      <w:r w:rsidRPr="006F56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Народный праздничный костюм </w:t>
      </w:r>
      <w:r w:rsidRPr="006F56A3">
        <w:rPr>
          <w:lang w:val="ru-RU"/>
        </w:rPr>
        <w:br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Образный строй народного праздничного костюма — женского и мужского.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Традиционная конструкция русского женского костюма — северорусский (сарафан) и южнорусский (понёва) варианты.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</w:t>
      </w:r>
      <w:r w:rsidRPr="006F56A3">
        <w:rPr>
          <w:lang w:val="ru-RU"/>
        </w:rPr>
        <w:br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текстильных промыслов в разных регионах страны.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традиционных праздничных костюмов, выражение в форме, цветовом решении, орнаментике кос​тюма черт национального своеобразия.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Народные художественные промыслы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EF5133" w:rsidRPr="006F56A3" w:rsidRDefault="00EF5133">
      <w:pPr>
        <w:rPr>
          <w:lang w:val="ru-RU"/>
        </w:rPr>
        <w:sectPr w:rsidR="00EF5133" w:rsidRPr="006F56A3">
          <w:pgSz w:w="11900" w:h="16840"/>
          <w:pgMar w:top="298" w:right="644" w:bottom="324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EF5133" w:rsidRPr="006F56A3" w:rsidRDefault="00EF5133">
      <w:pPr>
        <w:autoSpaceDE w:val="0"/>
        <w:autoSpaceDN w:val="0"/>
        <w:spacing w:after="78" w:line="220" w:lineRule="exact"/>
        <w:rPr>
          <w:lang w:val="ru-RU"/>
        </w:rPr>
      </w:pPr>
    </w:p>
    <w:p w:rsidR="00EF5133" w:rsidRPr="006F56A3" w:rsidRDefault="006F56A3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EF5133" w:rsidRPr="006F56A3" w:rsidRDefault="006F56A3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игрушки по мотивам избранного промысла.</w:t>
      </w:r>
    </w:p>
    <w:p w:rsidR="00EF5133" w:rsidRPr="006F56A3" w:rsidRDefault="006F56A3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Роспись по дереву. Хохлома. Краткие сведения по истории хохломского промысла. Травный узор,«травка»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Сюжетные мотивы, основные приёмы и композиционные особенности городецкой росписи. </w:t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EF5133" w:rsidRPr="006F56A3" w:rsidRDefault="006F56A3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EF5133" w:rsidRPr="006F56A3" w:rsidRDefault="006F56A3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Искусство лаковой живописи: Палех, Федоскино, Холуй,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EF5133" w:rsidRPr="006F56A3" w:rsidRDefault="006F56A3">
      <w:pPr>
        <w:autoSpaceDE w:val="0"/>
        <w:autoSpaceDN w:val="0"/>
        <w:spacing w:before="192" w:after="0" w:line="262" w:lineRule="auto"/>
        <w:ind w:left="180" w:right="2592"/>
        <w:rPr>
          <w:lang w:val="ru-RU"/>
        </w:rPr>
      </w:pPr>
      <w:r w:rsidRPr="006F56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культуре разных эпох и народов </w:t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Роль декоративно-прикладного искусства в культуре древних цивилизаций.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EF5133" w:rsidRPr="006F56A3" w:rsidRDefault="006F56A3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жизни современного человека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материалов и техник современного декоративно-прикладного искусства </w:t>
      </w:r>
      <w:r w:rsidRPr="006F56A3">
        <w:rPr>
          <w:lang w:val="ru-RU"/>
        </w:rPr>
        <w:br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(художественная керамика, стекло, металл, гобелен, роспись по ткани, моделирование одежды). </w:t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EF5133" w:rsidRPr="006F56A3" w:rsidRDefault="00EF5133">
      <w:pPr>
        <w:rPr>
          <w:lang w:val="ru-RU"/>
        </w:rPr>
        <w:sectPr w:rsidR="00EF5133" w:rsidRPr="006F56A3">
          <w:pgSz w:w="11900" w:h="16840"/>
          <w:pgMar w:top="298" w:right="660" w:bottom="308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EF5133" w:rsidRPr="006F56A3" w:rsidRDefault="00EF5133">
      <w:pPr>
        <w:autoSpaceDE w:val="0"/>
        <w:autoSpaceDN w:val="0"/>
        <w:spacing w:after="78" w:line="220" w:lineRule="exact"/>
        <w:rPr>
          <w:lang w:val="ru-RU"/>
        </w:rPr>
      </w:pPr>
    </w:p>
    <w:p w:rsidR="00EF5133" w:rsidRPr="006F56A3" w:rsidRDefault="006F56A3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Государственная символика и традиции геральдики.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Декоративные украшения предметов нашего быта и одежды.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Значение украшений в проявлении образа человека, его характера, самопонимания, установок и намерений.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Декор на улицах и декор помещений.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Декор праздничный и повседневный.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Праздничное оформление школы.</w:t>
      </w:r>
    </w:p>
    <w:p w:rsidR="00EF5133" w:rsidRPr="006F56A3" w:rsidRDefault="006F56A3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«ЖИВОПИСЬ, ГРАФИКА, СКУЛЬПТУРА»</w:t>
      </w:r>
    </w:p>
    <w:p w:rsidR="00EF5133" w:rsidRPr="006F56A3" w:rsidRDefault="006F56A3">
      <w:pPr>
        <w:autoSpaceDE w:val="0"/>
        <w:autoSpaceDN w:val="0"/>
        <w:spacing w:before="190" w:after="0" w:line="262" w:lineRule="auto"/>
        <w:ind w:left="180" w:right="5040"/>
        <w:rPr>
          <w:lang w:val="ru-RU"/>
        </w:rPr>
      </w:pPr>
      <w:r w:rsidRPr="006F56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Общие сведения о видах искусства </w:t>
      </w:r>
      <w:r w:rsidRPr="006F56A3">
        <w:rPr>
          <w:lang w:val="ru-RU"/>
        </w:rPr>
        <w:br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Пространственные и временные виды искусства.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Основные виды живописи, графики и скульптуры.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зритель: зрительские умения, знания и творчество зрителя.</w:t>
      </w:r>
    </w:p>
    <w:p w:rsidR="00EF5133" w:rsidRPr="006F56A3" w:rsidRDefault="006F56A3">
      <w:pPr>
        <w:autoSpaceDE w:val="0"/>
        <w:autoSpaceDN w:val="0"/>
        <w:spacing w:before="190" w:after="0" w:line="271" w:lineRule="auto"/>
        <w:ind w:left="180" w:right="432"/>
        <w:rPr>
          <w:lang w:val="ru-RU"/>
        </w:rPr>
      </w:pPr>
      <w:r w:rsidRPr="006F56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Язык изобразительного искусства и его выразительные средства </w:t>
      </w:r>
      <w:r w:rsidRPr="006F56A3">
        <w:rPr>
          <w:lang w:val="ru-RU"/>
        </w:rPr>
        <w:br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Живописные, графические и скульптурные художественные материалы, их особые свойства. Рисунок — основа изобразительного искусства и мастерства художника.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Виды рисунка: зарисовка, набросок, учебный рисунок и творческий рисунок.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Навыки размещения рисунка в листе, выбор формата.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Начальные умения рисунка с натуры. Зарисовки простых предметов.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Линейные графические рисунки и наброски.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Тон и тональные отношения: тёмное — светлое.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Ритм и ритмическая организация плоскости листа.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Статика и движение в скульптуре. Круглая скульптура. Произведения мелкой пластики. Виды рельефа.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192" w:after="0" w:line="271" w:lineRule="auto"/>
        <w:ind w:right="864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Жанры изобразительного искусства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Предмет изображения, сюжет и содержание произведения изобразительного искусства.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Натюрморт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Основы графической грамоты: правила объёмного изображения предметов на плоскости. </w:t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Изображение окружности в перспективе.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Рисование геометрических тел на основе правил линейной перспективы.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Сложная пространственная форма и выявление её конструкции.</w:t>
      </w:r>
    </w:p>
    <w:p w:rsidR="00EF5133" w:rsidRPr="006F56A3" w:rsidRDefault="00EF5133">
      <w:pPr>
        <w:rPr>
          <w:lang w:val="ru-RU"/>
        </w:rPr>
        <w:sectPr w:rsidR="00EF5133" w:rsidRPr="006F56A3">
          <w:pgSz w:w="11900" w:h="16840"/>
          <w:pgMar w:top="298" w:right="934" w:bottom="402" w:left="666" w:header="720" w:footer="720" w:gutter="0"/>
          <w:cols w:space="720" w:equalWidth="0">
            <w:col w:w="10300" w:space="0"/>
          </w:cols>
          <w:docGrid w:linePitch="360"/>
        </w:sectPr>
      </w:pPr>
    </w:p>
    <w:p w:rsidR="00EF5133" w:rsidRPr="006F56A3" w:rsidRDefault="00EF5133">
      <w:pPr>
        <w:autoSpaceDE w:val="0"/>
        <w:autoSpaceDN w:val="0"/>
        <w:spacing w:after="78" w:line="220" w:lineRule="exact"/>
        <w:rPr>
          <w:lang w:val="ru-RU"/>
        </w:rPr>
      </w:pPr>
    </w:p>
    <w:p w:rsidR="00EF5133" w:rsidRPr="006F56A3" w:rsidRDefault="006F56A3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Рисунок сложной формы предмета как соотношение простых геометрических фигур.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Линейный рисунок конструкции из нескольких геометрических тел.</w:t>
      </w:r>
    </w:p>
    <w:p w:rsidR="00EF5133" w:rsidRPr="006F56A3" w:rsidRDefault="006F56A3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Освещение как средство выявления объёма предмета. Понятия «свет», «блик», «полутень»,«собственная тень», «рефлекс», «падающая тень». Особенности освещения «по свету» и «против света».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Рисунок натюрморта графическими материалами с натуры или по представлению.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Портрет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Великие портретисты в европейском искусстве.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Парадный и камерный портрет в живописи.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Особенности развития жанра портрета в искусстве ХХ в.— отечественном и европейском.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Построение головы человека, основные пропорции лица, ​соотношение лицевой и черепной частей головы.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Графический портретный рисунок с натуры или по памяти.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Роль освещения головы при создании портретного образа. Свет и тень в изображении головы человека.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Портрет в скульптуре.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Значение свойств художественных материалов в создании скульптурного портрета.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EF5133" w:rsidRPr="006F56A3" w:rsidRDefault="006F56A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Опыт работы над созданием живописного портрета.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Пейзаж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Правила построения линейной перспективы в изображении пространства.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Особенности изображения природы в творчестве импрессионистов и постимпрессионистов.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пленэрной живописи и колористической изменчивости состояний природы. </w:t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различных состояний природы.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 в.</w:t>
      </w:r>
    </w:p>
    <w:p w:rsidR="00EF5133" w:rsidRPr="006F56A3" w:rsidRDefault="00EF5133">
      <w:pPr>
        <w:rPr>
          <w:lang w:val="ru-RU"/>
        </w:rPr>
        <w:sectPr w:rsidR="00EF5133" w:rsidRPr="006F56A3">
          <w:pgSz w:w="11900" w:h="16840"/>
          <w:pgMar w:top="298" w:right="640" w:bottom="30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EF5133" w:rsidRPr="006F56A3" w:rsidRDefault="00EF5133">
      <w:pPr>
        <w:autoSpaceDE w:val="0"/>
        <w:autoSpaceDN w:val="0"/>
        <w:spacing w:after="78" w:line="220" w:lineRule="exact"/>
        <w:rPr>
          <w:lang w:val="ru-RU"/>
        </w:rPr>
      </w:pPr>
    </w:p>
    <w:p w:rsidR="00EF5133" w:rsidRPr="006F56A3" w:rsidRDefault="006F56A3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Становление образа родной природы в произведениях А. Венецианова и его учеников: А. Саврасова, И. Шишкина. Пейзажная живопись И. 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Творческий опыт в создании композиционного живописного пейзажа своей Родины.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Графический образ пейзажа в работах выдающихся мастеров.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Средства выразительности в графическом рисунке и многообразие графических техник.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Графические зарисовки и графическая композиция на темы окружающей природы.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190" w:after="0"/>
        <w:ind w:right="1008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Б</w:t>
      </w:r>
      <w:r w:rsidRPr="006F56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ытовой жанр в изобразительном искусстве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EF5133" w:rsidRPr="006F56A3" w:rsidRDefault="006F56A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EF5133" w:rsidRPr="006F56A3" w:rsidRDefault="006F56A3">
      <w:pPr>
        <w:autoSpaceDE w:val="0"/>
        <w:autoSpaceDN w:val="0"/>
        <w:spacing w:before="190" w:after="0" w:line="262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Исторический жанр в изобразительном искусстве </w:t>
      </w:r>
      <w:r w:rsidRPr="006F56A3">
        <w:rPr>
          <w:lang w:val="ru-RU"/>
        </w:rPr>
        <w:br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Историческая картина в русском искусстве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 в. и её особое место в развитии отечественной культуры.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Картина К. Брюллова «Последний день Помпеи», исторические картины в творчестве В. Сурикова и др. Исторический образ России в картинах ХХ в.</w:t>
      </w:r>
    </w:p>
    <w:p w:rsidR="00EF5133" w:rsidRPr="006F56A3" w:rsidRDefault="006F56A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 над сюжетной композицией. Этапы длительного периода работы художника над </w:t>
      </w:r>
      <w:r w:rsidRPr="006F56A3">
        <w:rPr>
          <w:lang w:val="ru-RU"/>
        </w:rPr>
        <w:br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Библейские темы в изобразительном искусстве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Произведения на библейские темы Леонардо да Винчи, Рафаэля, Рембрандта, в скульптуре «Пьета»Микеланджело и др.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Библейские темы в отечественных картинах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Иконопись как великое проявление русской культуры. Язык изображения в иконе — его религиозный и символический смысл.</w:t>
      </w:r>
    </w:p>
    <w:p w:rsidR="00EF5133" w:rsidRPr="006F56A3" w:rsidRDefault="00EF5133">
      <w:pPr>
        <w:rPr>
          <w:lang w:val="ru-RU"/>
        </w:rPr>
        <w:sectPr w:rsidR="00EF5133" w:rsidRPr="006F56A3">
          <w:pgSz w:w="11900" w:h="16840"/>
          <w:pgMar w:top="298" w:right="654" w:bottom="41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EF5133" w:rsidRPr="006F56A3" w:rsidRDefault="00EF5133">
      <w:pPr>
        <w:autoSpaceDE w:val="0"/>
        <w:autoSpaceDN w:val="0"/>
        <w:spacing w:after="78" w:line="220" w:lineRule="exact"/>
        <w:rPr>
          <w:lang w:val="ru-RU"/>
        </w:rPr>
      </w:pPr>
    </w:p>
    <w:p w:rsidR="00EF5133" w:rsidRPr="006F56A3" w:rsidRDefault="006F56A3">
      <w:pPr>
        <w:autoSpaceDE w:val="0"/>
        <w:autoSpaceDN w:val="0"/>
        <w:spacing w:after="0" w:line="262" w:lineRule="auto"/>
        <w:ind w:left="180" w:right="432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Великие русские иконописцы: духовный свет икон Андрея Рублёва, Феофана Грека, Дионисия. Работа над эскизом сюжетной композиции.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EF5133" w:rsidRPr="006F56A3" w:rsidRDefault="006F56A3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 И ДИЗАЙН»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Архитектура и дизайн — искусства художественной постройки — конструктивные искусства. </w:t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Дизайн и архитектура как создатели «второй природы» — предметно-пространственной среды жизни людей.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— целесообразности и красоты.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Графический дизайн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Основные свойства композиции: целостность и соподчинённость элементов.</w:t>
      </w:r>
    </w:p>
    <w:p w:rsidR="00EF5133" w:rsidRPr="006F56A3" w:rsidRDefault="006F56A3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Роль цвета в организации композиционного пространства.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Функциональные задачи цвета в конструктивных искусствах. Цвет и законы колористики.</w:t>
      </w:r>
    </w:p>
    <w:p w:rsidR="00EF5133" w:rsidRPr="006F56A3" w:rsidRDefault="006F56A3">
      <w:pPr>
        <w:autoSpaceDE w:val="0"/>
        <w:autoSpaceDN w:val="0"/>
        <w:spacing w:before="72" w:after="0" w:line="230" w:lineRule="auto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Применение локального цвета. Цветовой акцент, ритм цветовых форм, доминанта.</w:t>
      </w:r>
    </w:p>
    <w:p w:rsidR="00EF5133" w:rsidRPr="006F56A3" w:rsidRDefault="006F56A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Шрифты и шрифтовая композиция в графическом дизайне.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Форма буквы как изобразительно-смысловой символ.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Шрифт и содержание текста. Стилизация шрифта.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Типографика. Понимание типографской строки как элемента плоскостной композиции.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Выполнение аналитических и практических работ по теме «Буква — изобразительный элемент композиции».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EF5133" w:rsidRPr="006F56A3" w:rsidRDefault="00EF5133">
      <w:pPr>
        <w:rPr>
          <w:lang w:val="ru-RU"/>
        </w:rPr>
        <w:sectPr w:rsidR="00EF5133" w:rsidRPr="006F56A3">
          <w:pgSz w:w="11900" w:h="16840"/>
          <w:pgMar w:top="298" w:right="684" w:bottom="356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EF5133" w:rsidRPr="006F56A3" w:rsidRDefault="00EF5133">
      <w:pPr>
        <w:autoSpaceDE w:val="0"/>
        <w:autoSpaceDN w:val="0"/>
        <w:spacing w:after="78" w:line="220" w:lineRule="exact"/>
        <w:rPr>
          <w:lang w:val="ru-RU"/>
        </w:rPr>
      </w:pPr>
    </w:p>
    <w:p w:rsidR="00EF5133" w:rsidRPr="006F56A3" w:rsidRDefault="006F56A3">
      <w:pPr>
        <w:tabs>
          <w:tab w:val="left" w:pos="180"/>
        </w:tabs>
        <w:autoSpaceDE w:val="0"/>
        <w:autoSpaceDN w:val="0"/>
        <w:spacing w:after="0" w:line="262" w:lineRule="auto"/>
        <w:ind w:right="1440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EF5133" w:rsidRPr="006F56A3" w:rsidRDefault="006F56A3">
      <w:pPr>
        <w:autoSpaceDE w:val="0"/>
        <w:autoSpaceDN w:val="0"/>
        <w:spacing w:before="190" w:after="0" w:line="262" w:lineRule="auto"/>
        <w:ind w:left="180" w:right="1008"/>
        <w:rPr>
          <w:lang w:val="ru-RU"/>
        </w:rPr>
      </w:pPr>
      <w:r w:rsidRPr="006F56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Макетирование объёмно-пространственных композиций </w:t>
      </w:r>
      <w:r w:rsidRPr="006F56A3">
        <w:rPr>
          <w:lang w:val="ru-RU"/>
        </w:rPr>
        <w:br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Композиция плоскостная и пространственная. Композиционная организация пространства.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Прочтение плоскостной композиции как «чертежа» пространства.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Выполнение практических работ по созданию объёмно-пространственных композиций. Объём и пространство. Взаимо​связь объектов в архитектурном макете.</w:t>
      </w:r>
    </w:p>
    <w:p w:rsidR="00EF5133" w:rsidRPr="006F56A3" w:rsidRDefault="006F56A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EF5133" w:rsidRPr="006F56A3" w:rsidRDefault="006F56A3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Роль эволюции строительных материалов и строительных технологий в изменении архитектурных конструкций (перекрытия и опора — стоечно-балочная конструкция — архитектура сводов; каркасная каменная архитектура; металлический каркас, железобетон и язык современной </w:t>
      </w:r>
      <w:r w:rsidRPr="006F56A3">
        <w:rPr>
          <w:lang w:val="ru-RU"/>
        </w:rPr>
        <w:br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архитектуры).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EF5133" w:rsidRPr="006F56A3" w:rsidRDefault="006F56A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— наиболее полное выявление функции предмета. Влияние развития технологий и материалов на изменение формы предмета.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Выполнение аналитических зарисовок форм бытовых предметов.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Творческое проектирование предметов быта с определением их функций и материала изготовления </w:t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Социальное значение дизайна и архитектуры как среды жизни человека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2" w:after="0" w:line="262" w:lineRule="auto"/>
        <w:ind w:right="1728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 </w:t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Пути развития современной архитектуры и дизайна: город сегодня и завтра.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Архитектурная и градостроительная революция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EF5133" w:rsidRPr="006F56A3" w:rsidRDefault="006F56A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Роль цвета в формировании пространства. Схема-планировка и реальность.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Современные поиски новой эстетики в градостроительстве.</w:t>
      </w:r>
    </w:p>
    <w:p w:rsidR="00EF5133" w:rsidRPr="006F56A3" w:rsidRDefault="00EF5133">
      <w:pPr>
        <w:rPr>
          <w:lang w:val="ru-RU"/>
        </w:rPr>
        <w:sectPr w:rsidR="00EF5133" w:rsidRPr="006F56A3">
          <w:pgSz w:w="11900" w:h="16840"/>
          <w:pgMar w:top="298" w:right="662" w:bottom="308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EF5133" w:rsidRPr="006F56A3" w:rsidRDefault="00EF5133">
      <w:pPr>
        <w:autoSpaceDE w:val="0"/>
        <w:autoSpaceDN w:val="0"/>
        <w:spacing w:after="78" w:line="220" w:lineRule="exact"/>
        <w:rPr>
          <w:lang w:val="ru-RU"/>
        </w:rPr>
      </w:pPr>
    </w:p>
    <w:p w:rsidR="00EF5133" w:rsidRPr="006F56A3" w:rsidRDefault="006F56A3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EF5133" w:rsidRPr="006F56A3" w:rsidRDefault="006F56A3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пр.), киосков, информационных блоков, блоков локального озеленения и т. д.</w:t>
      </w:r>
    </w:p>
    <w:p w:rsidR="00EF5133" w:rsidRPr="006F56A3" w:rsidRDefault="006F56A3">
      <w:pPr>
        <w:autoSpaceDE w:val="0"/>
        <w:autoSpaceDN w:val="0"/>
        <w:spacing w:before="70" w:after="0" w:line="274" w:lineRule="auto"/>
        <w:ind w:right="144" w:firstLine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коллажно-графической композиции или дизайн-проекта оформления витрины магазина.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Зонирование интерьера — создание многофункционального пространства. Отделочные материалы, введение фактуры и цвета в интерьер.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Интерьеры общественных зданий (театр, кафе, вокзал, офис, школа).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Единство эстетического и функционального в объёмно-​пространственной организации среды жизнедеятельности ​людей.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Образ человека и индивидуальное проектирование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Организация пространства жилой среды как отражение социального заказа и индивидуальности человека, его вкуса, потребностей и возможностей. Образно-личностное проектирование в дизайне и архитектуре.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Мода и культура как параметры создания собственного костюма или комплекта одежды.</w:t>
      </w:r>
    </w:p>
    <w:p w:rsidR="00EF5133" w:rsidRPr="006F56A3" w:rsidRDefault="006F56A3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EF5133" w:rsidRPr="006F56A3" w:rsidRDefault="006F56A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Выполнение практических творческих эскизов по теме «Дизайн современной одежды».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EF5133" w:rsidRPr="006F56A3" w:rsidRDefault="00EF5133">
      <w:pPr>
        <w:rPr>
          <w:lang w:val="ru-RU"/>
        </w:rPr>
        <w:sectPr w:rsidR="00EF5133" w:rsidRPr="006F56A3">
          <w:pgSz w:w="11900" w:h="16840"/>
          <w:pgMar w:top="298" w:right="676" w:bottom="368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EF5133" w:rsidRPr="006F56A3" w:rsidRDefault="00EF5133">
      <w:pPr>
        <w:autoSpaceDE w:val="0"/>
        <w:autoSpaceDN w:val="0"/>
        <w:spacing w:after="78" w:line="220" w:lineRule="exact"/>
        <w:rPr>
          <w:lang w:val="ru-RU"/>
        </w:rPr>
      </w:pPr>
    </w:p>
    <w:p w:rsidR="00EF5133" w:rsidRPr="006F56A3" w:rsidRDefault="006F56A3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Дизайн и архитектура — средства организации среды жизни людей и строительства нового мира.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310" w:after="0" w:line="262" w:lineRule="auto"/>
        <w:ind w:right="288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«ИЗОБРАЖЕНИЕ В СИНТЕТИЧЕСКИХ, ЭКРАННЫХ ВИДАХ ИСКУССТВА И ХУДОЖЕСТВЕННАЯ ФОТОГРАФИЯ»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Синтетические —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Значение развития технологий в становлении новых видов искусства.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EF5133" w:rsidRPr="006F56A3" w:rsidRDefault="006F56A3">
      <w:pPr>
        <w:autoSpaceDE w:val="0"/>
        <w:autoSpaceDN w:val="0"/>
        <w:spacing w:before="192" w:after="0" w:line="262" w:lineRule="auto"/>
        <w:ind w:left="180" w:right="2448"/>
        <w:rPr>
          <w:lang w:val="ru-RU"/>
        </w:rPr>
      </w:pPr>
      <w:r w:rsidRPr="006F56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Художник и искусство театра </w:t>
      </w:r>
      <w:r w:rsidRPr="006F56A3">
        <w:rPr>
          <w:lang w:val="ru-RU"/>
        </w:rPr>
        <w:br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Рождение театра в древнейших обрядах. История развития искусства театра.</w:t>
      </w:r>
    </w:p>
    <w:p w:rsidR="00EF5133" w:rsidRPr="006F56A3" w:rsidRDefault="006F56A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Роль художника и виды профессиональной деятельности художника в современном театре.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Творчество художников-постановщиков в истории отечественного искусства (К. Коровин, И. Билибин, А. Головин и др.).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Школьный спектакль и работа художника по его подготовке.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Художественная фотография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Современные возможности художественной обработки цифровой фотографии.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Картина мира и «Родиноведение» в фотографиях С. М. Прокудина-Горского. Сохранённая история и роль его фотографий в современной отечественной культуре.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Фотография —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Композиция кадра, ракурс, плановость, графический ритм.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Фотопейзаж в творчестве профессиональных фотографов.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Образные возможности чёрно-белой и цветной фотографии. Роль тональных контрастов и роль цвета в эмоционально-образном восприятии пейзажа.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Роль освещения в портретном образе. Фотография постановочная и документальная.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Фоторепортаж. Образ события в кадре. Репортажный снимок — свидетельство истории и его</w:t>
      </w:r>
    </w:p>
    <w:p w:rsidR="00EF5133" w:rsidRPr="006F56A3" w:rsidRDefault="00EF5133">
      <w:pPr>
        <w:rPr>
          <w:lang w:val="ru-RU"/>
        </w:rPr>
        <w:sectPr w:rsidR="00EF5133" w:rsidRPr="006F56A3">
          <w:pgSz w:w="11900" w:h="16840"/>
          <w:pgMar w:top="298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EF5133" w:rsidRPr="006F56A3" w:rsidRDefault="00EF5133">
      <w:pPr>
        <w:autoSpaceDE w:val="0"/>
        <w:autoSpaceDN w:val="0"/>
        <w:spacing w:after="90" w:line="220" w:lineRule="exact"/>
        <w:rPr>
          <w:lang w:val="ru-RU"/>
        </w:rPr>
      </w:pPr>
    </w:p>
    <w:p w:rsidR="00EF5133" w:rsidRPr="006F56A3" w:rsidRDefault="006F56A3">
      <w:pPr>
        <w:autoSpaceDE w:val="0"/>
        <w:autoSpaceDN w:val="0"/>
        <w:spacing w:after="0" w:line="230" w:lineRule="auto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значение в сохранении памяти о событии.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Фоторепортаж —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«Работать для жизни…» — фотографии Александра Родченко, их значение и влияние на стиль эпохи.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Коллаж как жанр художественного творчества с помощью различных компьютерных программ. </w:t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Художественная фотография как авторское видение мира, как образ времени и влияние фотообраза на жизнь людей.</w:t>
      </w:r>
    </w:p>
    <w:p w:rsidR="00EF5133" w:rsidRPr="006F56A3" w:rsidRDefault="006F56A3">
      <w:pPr>
        <w:autoSpaceDE w:val="0"/>
        <w:autoSpaceDN w:val="0"/>
        <w:spacing w:before="192" w:after="0" w:line="262" w:lineRule="auto"/>
        <w:ind w:left="180" w:right="3168"/>
        <w:rPr>
          <w:lang w:val="ru-RU"/>
        </w:rPr>
      </w:pPr>
      <w:r w:rsidRPr="006F56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Изображение и искусство кино </w:t>
      </w:r>
      <w:r w:rsidRPr="006F56A3">
        <w:rPr>
          <w:lang w:val="ru-RU"/>
        </w:rPr>
        <w:br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Ожившее изображение. История кино и его эволюция как искусства.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Синтетическая природа пространственно-временного искусства кино и состав творческого коллектива. Сценарист — режиссёр — художник — оператор в работе над фильмом.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Сложносоставной язык кино.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Монтаж композиционно построенных кадров — основа языка киноискусства.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</w:t>
      </w:r>
    </w:p>
    <w:p w:rsidR="00EF5133" w:rsidRPr="006F56A3" w:rsidRDefault="006F56A3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Пространство и предметы, историческая конкретность и художественный образ — видеоряд художественного игрового фильма.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Создание видеоролика — от замысла до съёмки. Разные жанры — разные задачи в работе над видеороликом. Этапы создания видеоролика.</w:t>
      </w:r>
    </w:p>
    <w:p w:rsidR="00EF5133" w:rsidRPr="006F56A3" w:rsidRDefault="006F56A3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электронно-цифровых технологий в современном игровом кинематографе. </w:t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Выбор технологии: пластилиновые мультфильмы, бумажная перекладка, сыпучая анимация. </w:t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Этапы создания анимационного фильма. Требования и критерии художественности.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192" w:after="0" w:line="271" w:lineRule="auto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Изобразительное искусство на телевидении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Телевидение —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Искусство и технология. Создатель телевидения — русский инженер Владимир Козьмич Зворыкин.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Деятельность художника на телевидении: художники по свету, костюму, гриму; сценографический дизайн и компьютерная графика.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Художнические роли каждого человека в реальной бытийной жизни.</w:t>
      </w:r>
    </w:p>
    <w:p w:rsidR="00EF5133" w:rsidRPr="006F56A3" w:rsidRDefault="006F56A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Роль искусства в жизни общества и его влияние на жизнь каждого человека.</w:t>
      </w:r>
    </w:p>
    <w:p w:rsidR="00EF5133" w:rsidRPr="006F56A3" w:rsidRDefault="00EF5133">
      <w:pPr>
        <w:rPr>
          <w:lang w:val="ru-RU"/>
        </w:rPr>
        <w:sectPr w:rsidR="00EF5133" w:rsidRPr="006F56A3">
          <w:pgSz w:w="11900" w:h="16840"/>
          <w:pgMar w:top="310" w:right="738" w:bottom="968" w:left="666" w:header="720" w:footer="720" w:gutter="0"/>
          <w:cols w:space="720" w:equalWidth="0">
            <w:col w:w="10496" w:space="0"/>
          </w:cols>
          <w:docGrid w:linePitch="360"/>
        </w:sectPr>
      </w:pPr>
    </w:p>
    <w:p w:rsidR="00EF5133" w:rsidRPr="006F56A3" w:rsidRDefault="00EF5133">
      <w:pPr>
        <w:autoSpaceDE w:val="0"/>
        <w:autoSpaceDN w:val="0"/>
        <w:spacing w:after="78" w:line="220" w:lineRule="exact"/>
        <w:rPr>
          <w:lang w:val="ru-RU"/>
        </w:rPr>
      </w:pPr>
    </w:p>
    <w:p w:rsidR="00EF5133" w:rsidRPr="006F56A3" w:rsidRDefault="006F56A3">
      <w:pPr>
        <w:autoSpaceDE w:val="0"/>
        <w:autoSpaceDN w:val="0"/>
        <w:spacing w:after="0" w:line="271" w:lineRule="auto"/>
        <w:ind w:right="1872"/>
        <w:rPr>
          <w:lang w:val="ru-RU"/>
        </w:rPr>
      </w:pPr>
      <w:r w:rsidRPr="006F56A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ПРЕДМЕТА«ИЗОБРАЗИТЕЛЬНОЕ ИСКУССТВО» НА УРОВНЕ ОСНОВНОГО ОБЩЕГО ОБРАЗОВАНИЯ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EF5133" w:rsidRPr="006F56A3" w:rsidRDefault="006F56A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</w:t>
      </w:r>
      <w:r w:rsidRPr="006F56A3">
        <w:rPr>
          <w:lang w:val="ru-RU"/>
        </w:rPr>
        <w:br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ценностям, социализация личности.</w:t>
      </w:r>
    </w:p>
    <w:p w:rsidR="00EF5133" w:rsidRPr="006F56A3" w:rsidRDefault="006F56A3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1. Патриотическое воспитание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6F56A3">
        <w:rPr>
          <w:lang w:val="ru-RU"/>
        </w:rPr>
        <w:br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EF5133" w:rsidRPr="006F56A3" w:rsidRDefault="006F56A3">
      <w:pPr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2. Гражданское воспитание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EF5133" w:rsidRPr="006F56A3" w:rsidRDefault="006F56A3">
      <w:pPr>
        <w:autoSpaceDE w:val="0"/>
        <w:autoSpaceDN w:val="0"/>
        <w:spacing w:before="72" w:after="0" w:line="283" w:lineRule="auto"/>
        <w:ind w:right="288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3. Духовно-нравственное воспитание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</w:t>
      </w:r>
    </w:p>
    <w:p w:rsidR="00EF5133" w:rsidRPr="006F56A3" w:rsidRDefault="00EF5133">
      <w:pPr>
        <w:rPr>
          <w:lang w:val="ru-RU"/>
        </w:rPr>
        <w:sectPr w:rsidR="00EF5133" w:rsidRPr="006F56A3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F5133" w:rsidRPr="006F56A3" w:rsidRDefault="00EF5133">
      <w:pPr>
        <w:autoSpaceDE w:val="0"/>
        <w:autoSpaceDN w:val="0"/>
        <w:spacing w:after="66" w:line="220" w:lineRule="exact"/>
        <w:rPr>
          <w:lang w:val="ru-RU"/>
        </w:rPr>
      </w:pPr>
    </w:p>
    <w:p w:rsidR="00EF5133" w:rsidRPr="006F56A3" w:rsidRDefault="006F56A3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семье, труду, культуре как духовному богатству общества и важному условию ощущения человеком полноты проживаемой жизни.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4. Эстетическое воспитание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Эстетическое (от греч. </w:t>
      </w:r>
      <w:r>
        <w:rPr>
          <w:rFonts w:ascii="Times New Roman" w:eastAsia="Times New Roman" w:hAnsi="Times New Roman"/>
          <w:color w:val="000000"/>
          <w:sz w:val="24"/>
        </w:rPr>
        <w:t>aisthetikos</w:t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</w:t>
      </w:r>
      <w:r w:rsidRPr="006F56A3">
        <w:rPr>
          <w:lang w:val="ru-RU"/>
        </w:rPr>
        <w:br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5. Ценности познавательной деятельности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</w:t>
      </w:r>
      <w:r w:rsidRPr="006F56A3">
        <w:rPr>
          <w:lang w:val="ru-RU"/>
        </w:rPr>
        <w:br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6. Экологическое воспитание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7. Трудовое воспитание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8. Воспитывающая предметно-эстетическая среда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EF5133" w:rsidRPr="006F56A3" w:rsidRDefault="006F56A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F5133" w:rsidRPr="006F56A3" w:rsidRDefault="006F56A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основной образовательной программы, формируемые при</w:t>
      </w:r>
    </w:p>
    <w:p w:rsidR="00EF5133" w:rsidRPr="006F56A3" w:rsidRDefault="00EF5133">
      <w:pPr>
        <w:rPr>
          <w:lang w:val="ru-RU"/>
        </w:rPr>
        <w:sectPr w:rsidR="00EF5133" w:rsidRPr="006F56A3">
          <w:pgSz w:w="11900" w:h="16840"/>
          <w:pgMar w:top="286" w:right="686" w:bottom="356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EF5133" w:rsidRPr="006F56A3" w:rsidRDefault="00EF5133">
      <w:pPr>
        <w:autoSpaceDE w:val="0"/>
        <w:autoSpaceDN w:val="0"/>
        <w:spacing w:after="66" w:line="220" w:lineRule="exact"/>
        <w:rPr>
          <w:lang w:val="ru-RU"/>
        </w:rPr>
      </w:pPr>
    </w:p>
    <w:p w:rsidR="00EF5133" w:rsidRPr="006F56A3" w:rsidRDefault="006F56A3">
      <w:pPr>
        <w:tabs>
          <w:tab w:val="left" w:pos="180"/>
          <w:tab w:val="left" w:pos="420"/>
        </w:tabs>
        <w:autoSpaceDE w:val="0"/>
        <w:autoSpaceDN w:val="0"/>
        <w:spacing w:after="0" w:line="389" w:lineRule="auto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изучении модуля: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Формирование пространственных представлений и сенсорных способностей: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предметные и пространственные объекты по заданным основаниям;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форму предмета, конструкции;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—  выявлять положение предметной формы в пространстве;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—  обобщать форму составной конструкции;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структуру предмета, конструкции, пространства, зрительного образа;</w:t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—  структурировать предметно-пространственные явления;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сопоставлять пропорциональное соотношение частей внутри целого и предметов между </w:t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собой;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—  абстрагировать образ реальности в построении плоской или пространственной композиции.</w:t>
      </w:r>
    </w:p>
    <w:p w:rsidR="00EF5133" w:rsidRPr="006F56A3" w:rsidRDefault="006F56A3">
      <w:pPr>
        <w:autoSpaceDE w:val="0"/>
        <w:autoSpaceDN w:val="0"/>
        <w:spacing w:before="178" w:after="0" w:line="362" w:lineRule="auto"/>
        <w:ind w:left="420" w:right="144" w:hanging="240"/>
        <w:rPr>
          <w:lang w:val="ru-RU"/>
        </w:rPr>
      </w:pPr>
      <w:r w:rsidRPr="006F56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логические и исследовательские действия:</w:t>
      </w:r>
      <w:r w:rsidRPr="006F56A3">
        <w:rPr>
          <w:lang w:val="ru-RU"/>
        </w:rPr>
        <w:br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явлений художественной культуры;—  сопоставлять, анализировать, сравнивать и оценивать с позиций эстетических категорий явления искусства и действительности;</w:t>
      </w:r>
      <w:r w:rsidRPr="006F56A3">
        <w:rPr>
          <w:lang w:val="ru-RU"/>
        </w:rPr>
        <w:br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произведения искусства по видам и, соответственно, по назначению в жизни людей;</w:t>
      </w:r>
      <w:r w:rsidRPr="006F56A3">
        <w:rPr>
          <w:lang w:val="ru-RU"/>
        </w:rPr>
        <w:br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—  ставить и использовать вопросы как исследовательский инструмент познания;</w:t>
      </w:r>
      <w:r w:rsidRPr="006F56A3">
        <w:rPr>
          <w:lang w:val="ru-RU"/>
        </w:rPr>
        <w:br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—  вести исследовательскую работу по сбору информационного материала по установленной или выбранной теме;</w:t>
      </w:r>
      <w:r w:rsidRPr="006F56A3">
        <w:rPr>
          <w:lang w:val="ru-RU"/>
        </w:rPr>
        <w:br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EF5133" w:rsidRPr="006F56A3" w:rsidRDefault="006F56A3">
      <w:pPr>
        <w:autoSpaceDE w:val="0"/>
        <w:autoSpaceDN w:val="0"/>
        <w:spacing w:before="178" w:after="0" w:line="360" w:lineRule="auto"/>
        <w:ind w:left="420" w:hanging="240"/>
        <w:rPr>
          <w:lang w:val="ru-RU"/>
        </w:rPr>
      </w:pPr>
      <w:r w:rsidRPr="006F56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  <w:r w:rsidRPr="006F56A3">
        <w:rPr>
          <w:lang w:val="ru-RU"/>
        </w:rPr>
        <w:br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  <w:r w:rsidRPr="006F56A3">
        <w:rPr>
          <w:lang w:val="ru-RU"/>
        </w:rPr>
        <w:br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электронные образовательные ресурсы;</w:t>
      </w:r>
      <w:r w:rsidRPr="006F56A3">
        <w:rPr>
          <w:lang w:val="ru-RU"/>
        </w:rPr>
        <w:br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—  уметь работать с электронными учебными пособиями и учебниками;</w:t>
      </w:r>
      <w:r w:rsidRPr="006F56A3">
        <w:rPr>
          <w:lang w:val="ru-RU"/>
        </w:rPr>
        <w:br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  <w:r w:rsidRPr="006F56A3">
        <w:rPr>
          <w:lang w:val="ru-RU"/>
        </w:rPr>
        <w:br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EF5133" w:rsidRPr="006F56A3" w:rsidRDefault="006F56A3">
      <w:pPr>
        <w:autoSpaceDE w:val="0"/>
        <w:autoSpaceDN w:val="0"/>
        <w:spacing w:before="298" w:after="0" w:line="302" w:lineRule="auto"/>
        <w:ind w:left="420" w:right="720" w:hanging="240"/>
        <w:rPr>
          <w:lang w:val="ru-RU"/>
        </w:rPr>
      </w:pPr>
      <w:r w:rsidRPr="006F56A3">
        <w:rPr>
          <w:rFonts w:ascii="Times New Roman" w:eastAsia="Times New Roman" w:hAnsi="Times New Roman"/>
          <w:b/>
          <w:color w:val="000000"/>
          <w:sz w:val="24"/>
          <w:lang w:val="ru-RU"/>
        </w:rPr>
        <w:t>2. Овладение универсальными коммуникативными действиями</w:t>
      </w:r>
      <w:r w:rsidRPr="006F56A3">
        <w:rPr>
          <w:lang w:val="ru-RU"/>
        </w:rPr>
        <w:br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—  Понимать искусство в качестве особого языка общения — межличностного (автор —зритель), между поколениями, между народами;</w:t>
      </w:r>
    </w:p>
    <w:p w:rsidR="00EF5133" w:rsidRPr="006F56A3" w:rsidRDefault="00EF5133">
      <w:pPr>
        <w:rPr>
          <w:lang w:val="ru-RU"/>
        </w:rPr>
        <w:sectPr w:rsidR="00EF5133" w:rsidRPr="006F56A3">
          <w:pgSz w:w="11900" w:h="16840"/>
          <w:pgMar w:top="286" w:right="908" w:bottom="444" w:left="666" w:header="720" w:footer="720" w:gutter="0"/>
          <w:cols w:space="720" w:equalWidth="0">
            <w:col w:w="10326" w:space="0"/>
          </w:cols>
          <w:docGrid w:linePitch="360"/>
        </w:sectPr>
      </w:pPr>
    </w:p>
    <w:p w:rsidR="00EF5133" w:rsidRPr="006F56A3" w:rsidRDefault="00EF5133">
      <w:pPr>
        <w:autoSpaceDE w:val="0"/>
        <w:autoSpaceDN w:val="0"/>
        <w:spacing w:after="108" w:line="220" w:lineRule="exact"/>
        <w:rPr>
          <w:lang w:val="ru-RU"/>
        </w:rPr>
      </w:pPr>
    </w:p>
    <w:p w:rsidR="00EF5133" w:rsidRPr="006F56A3" w:rsidRDefault="006F56A3">
      <w:pPr>
        <w:autoSpaceDE w:val="0"/>
        <w:autoSpaceDN w:val="0"/>
        <w:spacing w:after="0" w:line="262" w:lineRule="auto"/>
        <w:ind w:left="240" w:right="288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EF5133" w:rsidRPr="006F56A3" w:rsidRDefault="006F56A3">
      <w:pPr>
        <w:autoSpaceDE w:val="0"/>
        <w:autoSpaceDN w:val="0"/>
        <w:spacing w:before="238" w:after="0"/>
        <w:ind w:left="240" w:right="288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—  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EF5133" w:rsidRPr="006F56A3" w:rsidRDefault="006F56A3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и объяснять результаты своего ​творческого, художественного или исследовательского опыта;</w:t>
      </w:r>
    </w:p>
    <w:p w:rsidR="00EF5133" w:rsidRPr="006F56A3" w:rsidRDefault="006F56A3">
      <w:pPr>
        <w:autoSpaceDE w:val="0"/>
        <w:autoSpaceDN w:val="0"/>
        <w:spacing w:before="240" w:after="0"/>
        <w:ind w:left="24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—  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EF5133" w:rsidRPr="006F56A3" w:rsidRDefault="006F56A3">
      <w:pPr>
        <w:autoSpaceDE w:val="0"/>
        <w:autoSpaceDN w:val="0"/>
        <w:spacing w:before="298" w:after="0" w:line="262" w:lineRule="auto"/>
        <w:ind w:right="3744"/>
        <w:rPr>
          <w:lang w:val="ru-RU"/>
        </w:rPr>
      </w:pPr>
      <w:r w:rsidRPr="006F56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6F56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Самоорганизация:</w:t>
      </w:r>
    </w:p>
    <w:p w:rsidR="00EF5133" w:rsidRPr="006F56A3" w:rsidRDefault="006F56A3">
      <w:pPr>
        <w:autoSpaceDE w:val="0"/>
        <w:autoSpaceDN w:val="0"/>
        <w:spacing w:before="178" w:after="0" w:line="271" w:lineRule="auto"/>
        <w:ind w:left="240" w:right="144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—  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EF5133" w:rsidRPr="006F56A3" w:rsidRDefault="006F56A3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EF5133" w:rsidRPr="006F56A3" w:rsidRDefault="006F56A3">
      <w:pPr>
        <w:autoSpaceDE w:val="0"/>
        <w:autoSpaceDN w:val="0"/>
        <w:spacing w:before="238" w:after="0" w:line="262" w:lineRule="auto"/>
        <w:ind w:left="240" w:right="576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—  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EF5133" w:rsidRPr="006F56A3" w:rsidRDefault="006F56A3">
      <w:pPr>
        <w:autoSpaceDE w:val="0"/>
        <w:autoSpaceDN w:val="0"/>
        <w:spacing w:before="178" w:after="0" w:line="230" w:lineRule="auto"/>
        <w:rPr>
          <w:lang w:val="ru-RU"/>
        </w:rPr>
      </w:pPr>
      <w:r w:rsidRPr="006F56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Самоконтроль:</w:t>
      </w:r>
    </w:p>
    <w:p w:rsidR="00EF5133" w:rsidRPr="006F56A3" w:rsidRDefault="006F56A3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— 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EF5133" w:rsidRPr="006F56A3" w:rsidRDefault="006F56A3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—  владеть основами самоконтроля, рефлексии, самооценки на основе соответствующих целям критериев.</w:t>
      </w:r>
    </w:p>
    <w:p w:rsidR="00EF5133" w:rsidRPr="006F56A3" w:rsidRDefault="006F56A3">
      <w:pPr>
        <w:autoSpaceDE w:val="0"/>
        <w:autoSpaceDN w:val="0"/>
        <w:spacing w:before="180" w:after="0" w:line="230" w:lineRule="auto"/>
        <w:rPr>
          <w:lang w:val="ru-RU"/>
        </w:rPr>
      </w:pPr>
      <w:r w:rsidRPr="006F56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Эмоциональный интеллект:</w:t>
      </w:r>
    </w:p>
    <w:p w:rsidR="00EF5133" w:rsidRPr="006F56A3" w:rsidRDefault="006F56A3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—  развивать способность управлять собственными эмоциями, стремиться к пониманию эмоций других;</w:t>
      </w:r>
    </w:p>
    <w:p w:rsidR="00EF5133" w:rsidRPr="006F56A3" w:rsidRDefault="006F56A3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—  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EF5133" w:rsidRPr="006F56A3" w:rsidRDefault="006F56A3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—  развивать свои эмпатические способности, способность сопереживать, понимать намерения и переживания свои и других;</w:t>
      </w:r>
    </w:p>
    <w:p w:rsidR="00EF5133" w:rsidRPr="006F56A3" w:rsidRDefault="006F56A3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и чужое право на ошибку;</w:t>
      </w:r>
    </w:p>
    <w:p w:rsidR="00EF5133" w:rsidRPr="006F56A3" w:rsidRDefault="006F56A3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—  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EF5133" w:rsidRPr="006F56A3" w:rsidRDefault="006F56A3">
      <w:pPr>
        <w:autoSpaceDE w:val="0"/>
        <w:autoSpaceDN w:val="0"/>
        <w:spacing w:before="298" w:after="0" w:line="230" w:lineRule="auto"/>
        <w:rPr>
          <w:lang w:val="ru-RU"/>
        </w:rPr>
      </w:pPr>
      <w:r w:rsidRPr="006F56A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F5133" w:rsidRPr="006F56A3" w:rsidRDefault="00EF5133">
      <w:pPr>
        <w:rPr>
          <w:lang w:val="ru-RU"/>
        </w:rPr>
        <w:sectPr w:rsidR="00EF5133" w:rsidRPr="006F56A3">
          <w:pgSz w:w="11900" w:h="16840"/>
          <w:pgMar w:top="328" w:right="712" w:bottom="402" w:left="846" w:header="720" w:footer="720" w:gutter="0"/>
          <w:cols w:space="720" w:equalWidth="0">
            <w:col w:w="10342" w:space="0"/>
          </w:cols>
          <w:docGrid w:linePitch="360"/>
        </w:sectPr>
      </w:pPr>
    </w:p>
    <w:p w:rsidR="00EF5133" w:rsidRPr="006F56A3" w:rsidRDefault="00EF5133">
      <w:pPr>
        <w:autoSpaceDE w:val="0"/>
        <w:autoSpaceDN w:val="0"/>
        <w:spacing w:after="78" w:line="220" w:lineRule="exact"/>
        <w:rPr>
          <w:lang w:val="ru-RU"/>
        </w:rPr>
      </w:pPr>
    </w:p>
    <w:p w:rsidR="00EF5133" w:rsidRPr="006F56A3" w:rsidRDefault="006F56A3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«Изобразительное искусство», сгруппированы по учебным модулям и должны отражать сформированность умений.</w:t>
      </w:r>
    </w:p>
    <w:p w:rsidR="00EF5133" w:rsidRPr="006F56A3" w:rsidRDefault="006F56A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 народное искусство»: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коммуникативные, познавательные и культовые функции декоративно-</w:t>
      </w:r>
      <w:r w:rsidRPr="006F56A3">
        <w:rPr>
          <w:lang w:val="ru-RU"/>
        </w:rPr>
        <w:br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прикладного искусства;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специфику образного языка декоративного искусства — его знаковую природу, </w:t>
      </w:r>
      <w:r w:rsidRPr="006F56A3">
        <w:rPr>
          <w:lang w:val="ru-RU"/>
        </w:rPr>
        <w:br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орнаментальность, стилизацию изображения;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разные виды орнамента по сюжетной основе: геометрический, растительный, </w:t>
      </w:r>
      <w:r w:rsidRPr="006F56A3">
        <w:rPr>
          <w:lang w:val="ru-RU"/>
        </w:rPr>
        <w:br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зооморфный, антропоморфный;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практическими навыками самостоятельного творческого создания орнаментов ленточных, сетчатых, центрических;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представите​- лей животного мира, сказочных и мифологических персо​нажей с опорой на традиционные образы мирового искусства; </w:t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самостоятельно изображать конструкцию традиционного крестьянского дома, его </w:t>
      </w:r>
      <w:r w:rsidRPr="006F56A3">
        <w:rPr>
          <w:lang w:val="ru-RU"/>
        </w:rPr>
        <w:br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</w:t>
      </w:r>
    </w:p>
    <w:p w:rsidR="00EF5133" w:rsidRPr="006F56A3" w:rsidRDefault="00EF5133">
      <w:pPr>
        <w:rPr>
          <w:lang w:val="ru-RU"/>
        </w:rPr>
        <w:sectPr w:rsidR="00EF5133" w:rsidRPr="006F56A3">
          <w:pgSz w:w="11900" w:h="16840"/>
          <w:pgMar w:top="298" w:right="670" w:bottom="30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EF5133" w:rsidRPr="006F56A3" w:rsidRDefault="00EF5133">
      <w:pPr>
        <w:autoSpaceDE w:val="0"/>
        <w:autoSpaceDN w:val="0"/>
        <w:spacing w:after="78" w:line="220" w:lineRule="exact"/>
        <w:rPr>
          <w:lang w:val="ru-RU"/>
        </w:rPr>
      </w:pPr>
    </w:p>
    <w:p w:rsidR="00EF5133" w:rsidRPr="006F56A3" w:rsidRDefault="006F56A3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декора, их связь с природой, трудом и бытом;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и распознавать примеры декоративного оформления жизнедеятельности —быта,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народных промыслов и традиций художественного ремесла в современной жизни;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характерные черты орнаментов и изделий ряда отечественных народных художественных промыслов;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древние образы народного искусства в произведениях современных народных промыслов;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изделия народных художественных промыслов по материалу изготовления и технике декора;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связь между материалом, формой и техникой декора в произведениях народных промыслов;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изображать фрагменты орнаментов, отдельные сюжеты, детали или общий вид изделий ряда отечественных художественных промыслов;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EF5133" w:rsidRPr="006F56A3" w:rsidRDefault="006F56A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«Живопись, графика, скульптура»: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различия между пространственными и временными видами искусства и их значение в жизни людей;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деления пространственных искусств на виды;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изобразительного искусства и его выразительные средства: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традиционные художественные материалы для графики, живописи, скульптуры;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осознавать значение материала в создании художественного образа; уметь различать и объяснять</w:t>
      </w:r>
    </w:p>
    <w:p w:rsidR="00EF5133" w:rsidRPr="006F56A3" w:rsidRDefault="00EF5133">
      <w:pPr>
        <w:rPr>
          <w:lang w:val="ru-RU"/>
        </w:rPr>
        <w:sectPr w:rsidR="00EF5133" w:rsidRPr="006F56A3">
          <w:pgSz w:w="11900" w:h="16840"/>
          <w:pgMar w:top="298" w:right="756" w:bottom="416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EF5133" w:rsidRPr="006F56A3" w:rsidRDefault="00EF5133">
      <w:pPr>
        <w:autoSpaceDE w:val="0"/>
        <w:autoSpaceDN w:val="0"/>
        <w:spacing w:after="66" w:line="220" w:lineRule="exact"/>
        <w:rPr>
          <w:lang w:val="ru-RU"/>
        </w:rPr>
      </w:pPr>
    </w:p>
    <w:p w:rsidR="00EF5133" w:rsidRPr="006F56A3" w:rsidRDefault="006F56A3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роль художественного материала в произведениях искусства;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различных художественных техниках в использовании художественных материалов;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роль рисунка как основы изобразительной деятельности;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учебного рисунка — светотеневого изображения объёмных форм;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основы линейной перспективы и уметь изображать объёмные геометрические тела на двухмерной плоскости;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знать понятия графической грамоты изображения предмета «освещённая часть», «блик»,</w:t>
      </w:r>
      <w:r w:rsidRPr="006F56A3">
        <w:rPr>
          <w:lang w:val="ru-RU"/>
        </w:rPr>
        <w:br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«полутень», «собственная тень», «падающая тень» и уметь их применять в практике рисунка; </w:t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содержание понятий «тон», «тональные отношения» и иметь опыт их визуального анализа;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линейного рисунка, понимать выразительные возможности линии;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творческого композиционного рисунка в ответ на заданную учебную задачу или как самостоятельное творческое действие;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основы цветоведения: характеризовать основные и составные цвета, дополнительные цвета —и значение этих знаний для искусства живописи;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содержание понятий «колорит», «цветовые отношения», «цветовой контраст» и иметь навыки практической работы гуашью и акварелью;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объёмного изображения (лепки) и начальные представления о пластической </w:t>
      </w:r>
      <w:r w:rsidRPr="006F56A3">
        <w:rPr>
          <w:lang w:val="ru-RU"/>
        </w:rPr>
        <w:br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скульптуры, соотношении пропорций в изображении предметов или животных.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190" w:after="0"/>
        <w:ind w:right="1008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Жанры изобразительного искусства: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понятие «жанры в изобразительном искусстве», перечислять жанры;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Натюрморт: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применять в рисунке правила линейной перспективы и изображения объёмного предмета в двухмерном пространстве листа;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об освещении как средстве выявления объёма предмета;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 </w:t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создания графического натюрморта;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иметь опыт создания натюрморта средствами живописи.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Портрет: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об истории портретного изображения человека в разные эпохи как последовательности изменений представления о человеке;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сравнивать содержание портретного образа в искусстве Древнего Рима, эпохи Возрождения и</w:t>
      </w:r>
    </w:p>
    <w:p w:rsidR="00EF5133" w:rsidRPr="006F56A3" w:rsidRDefault="00EF5133">
      <w:pPr>
        <w:rPr>
          <w:lang w:val="ru-RU"/>
        </w:rPr>
        <w:sectPr w:rsidR="00EF5133" w:rsidRPr="006F56A3">
          <w:pgSz w:w="11900" w:h="16840"/>
          <w:pgMar w:top="286" w:right="700" w:bottom="428" w:left="666" w:header="720" w:footer="720" w:gutter="0"/>
          <w:cols w:space="720" w:equalWidth="0">
            <w:col w:w="10534" w:space="0"/>
          </w:cols>
          <w:docGrid w:linePitch="360"/>
        </w:sectPr>
      </w:pPr>
    </w:p>
    <w:p w:rsidR="00EF5133" w:rsidRPr="006F56A3" w:rsidRDefault="00EF5133">
      <w:pPr>
        <w:autoSpaceDE w:val="0"/>
        <w:autoSpaceDN w:val="0"/>
        <w:spacing w:after="66" w:line="220" w:lineRule="exact"/>
        <w:rPr>
          <w:lang w:val="ru-RU"/>
        </w:rPr>
      </w:pPr>
    </w:p>
    <w:p w:rsidR="00EF5133" w:rsidRPr="006F56A3" w:rsidRDefault="006F56A3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Нового времени;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понимать, что в художественном портрете присутствует также выражение идеалов эпохи и авторская позиция художника;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др.);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др.);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претворять в рисунке основные позиции конструкции головы человека, пропорции лица, соотношение лицевой и черепной частей головы;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способах объёмного изображения головы человека, создавать зарисовки объёмной конструкции головы; понимать термин «ракурс» и определять его на практике;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скульптурном портрете в истории искусства, о выражении характера человека и образа эпохи в скульптурном портрете;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начальный опыт лепки головы человека;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опыт графического портретного изображения как нового для себя видения </w:t>
      </w:r>
      <w:r w:rsidRPr="006F56A3">
        <w:rPr>
          <w:lang w:val="ru-RU"/>
        </w:rPr>
        <w:br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индивидуальности человека;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графических портретах мастеров разных эпох, о разнообразии графических средств в изображении образа человека;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характеризовать роль освещения как выразительного средства при создании художественного образа;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 жанре портрета в искусстве ХХ в. — западном и отечественном.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Пейзаж: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и уметь сравнивать изображение пространства в эпоху Древнего мира, в Средневековом искусстве и в эпоху Возрождения;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правила построения линейной перспективы и уметь применять их в рисунке;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содержание понятий: линия горизонта, точка схода, низкий и высокий горизонт, перспективные сокращения, центральная и угловая перспектива;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правила воздушной перспективы и уметь их применять на практике;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морских пейзажах И. Айвазовского;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об особенностях пленэрной живописи и колористической изменчивости состояний природы;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объяснять, как в пейзажной живописи развивался образ отечественной природы и каково его значение в развитии чувства Родины;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живописного изображения различных активно выраженных состояний природы; </w:t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пейзажных зарисовок, графического изображения природы по памяти и представлению; </w:t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художественной наблюдательности как способа развития интереса к окружающему миру и его художественно-поэтическому видению;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иметь опыт изображения городского пейзажа — по памяти или представлению;</w:t>
      </w:r>
    </w:p>
    <w:p w:rsidR="00EF5133" w:rsidRPr="006F56A3" w:rsidRDefault="00EF5133">
      <w:pPr>
        <w:rPr>
          <w:lang w:val="ru-RU"/>
        </w:rPr>
        <w:sectPr w:rsidR="00EF5133" w:rsidRPr="006F56A3">
          <w:pgSz w:w="11900" w:h="16840"/>
          <w:pgMar w:top="286" w:right="698" w:bottom="37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EF5133" w:rsidRPr="006F56A3" w:rsidRDefault="00EF5133">
      <w:pPr>
        <w:autoSpaceDE w:val="0"/>
        <w:autoSpaceDN w:val="0"/>
        <w:spacing w:after="78" w:line="220" w:lineRule="exact"/>
        <w:rPr>
          <w:lang w:val="ru-RU"/>
        </w:rPr>
      </w:pPr>
    </w:p>
    <w:p w:rsidR="00EF5133" w:rsidRPr="006F56A3" w:rsidRDefault="006F56A3">
      <w:pPr>
        <w:tabs>
          <w:tab w:val="left" w:pos="180"/>
        </w:tabs>
        <w:autoSpaceDE w:val="0"/>
        <w:autoSpaceDN w:val="0"/>
        <w:spacing w:after="0"/>
        <w:ind w:right="144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обрести навыки восприятия образности городского пространства как выражения самобытного лица культуры и истории народа;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Бытовой жанр: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изобразительного искусства в формировании представлений о жизни людей разных эпох и народов;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уметь объяснять понятия «тематическая картина», «станко</w:t>
      </w:r>
      <w:r>
        <w:rPr>
          <w:rFonts w:ascii="DejaVu Serif" w:eastAsia="DejaVu Serif" w:hAnsi="DejaVu Serif"/>
          <w:color w:val="000000"/>
          <w:sz w:val="24"/>
        </w:rPr>
        <w:t></w:t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​вая живопись», «монументальная живопись»; перечислять основные жанры тематической картины;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тему, сюжет и содержание в жанровой картине; выявлять образ нравственных и ценностных смыслов в жанровой картине;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композиции как целостности в организации художественных выразительных средств, взаимо​связи всех компонентов художественного произведения;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художественного изображения бытовой жизни людей в понимании истории человечества и современной жизни;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многообразие форм организации бытовой жизни и одновременно единство мира людей; </w:t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об изображении труда и повседневных занятий человека в искусстве разных эпох и народов; различать произведения разных культур по их стилистическим признакам и изобразительным традициям (Древний Египет, Китай, античный мир и др.);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изображения бытовой жизни разных народов в контексте традиций их искусства; </w:t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понятие «бытовой жанр» и уметь приводить несколько примеров произведений европейского и отечественного искусства;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обрести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Исторический жанр: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исторический жанр в истории искусства и объяснять его значение для жизни общества; уметь объяснить, почему историческая картина считалась самым высоким жанром произведений изобразительного искусства;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авторов, узнавать и уметь объяснять содержание таких картин, как «Последний день Помпеи»К. Брюллова, «Боярыня Морозова» и другие картины В. Сурикова, «Бурлаки на Волге» И. Репина; </w:t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развитии исторического жанра в творчестве отечественных художников ХХ в.;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объяснять, почему произведения на библейские, мифологические темы, сюжеты об античных героях принято относить к историческому жанру;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узнавать и называть авторов таких произведений, как «Давид» Микеланджело, «Весна»</w:t>
      </w:r>
      <w:r w:rsidRPr="006F56A3">
        <w:rPr>
          <w:lang w:val="ru-RU"/>
        </w:rPr>
        <w:br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С. Боттичелли;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Библейские темы в изобразительном искусстве: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значении библейских сюжетов в истории культуры и узнавать сюжеты Священной истории в произведениях искусства;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объяснять значение великих — вечных тем в искусстве на основе сюжетов Библии как «духовную</w:t>
      </w:r>
    </w:p>
    <w:p w:rsidR="00EF5133" w:rsidRPr="006F56A3" w:rsidRDefault="00EF5133">
      <w:pPr>
        <w:rPr>
          <w:lang w:val="ru-RU"/>
        </w:rPr>
        <w:sectPr w:rsidR="00EF5133" w:rsidRPr="006F56A3">
          <w:pgSz w:w="11900" w:h="16840"/>
          <w:pgMar w:top="298" w:right="664" w:bottom="416" w:left="666" w:header="720" w:footer="720" w:gutter="0"/>
          <w:cols w:space="720" w:equalWidth="0">
            <w:col w:w="10570" w:space="0"/>
          </w:cols>
          <w:docGrid w:linePitch="360"/>
        </w:sectPr>
      </w:pPr>
    </w:p>
    <w:p w:rsidR="00EF5133" w:rsidRPr="006F56A3" w:rsidRDefault="00EF5133">
      <w:pPr>
        <w:autoSpaceDE w:val="0"/>
        <w:autoSpaceDN w:val="0"/>
        <w:spacing w:after="66" w:line="220" w:lineRule="exact"/>
        <w:rPr>
          <w:lang w:val="ru-RU"/>
        </w:rPr>
      </w:pPr>
    </w:p>
    <w:p w:rsidR="00EF5133" w:rsidRPr="006F56A3" w:rsidRDefault="006F56A3">
      <w:pPr>
        <w:tabs>
          <w:tab w:val="left" w:pos="180"/>
        </w:tabs>
        <w:autoSpaceDE w:val="0"/>
        <w:autoSpaceDN w:val="0"/>
        <w:spacing w:after="0" w:line="288" w:lineRule="auto"/>
        <w:ind w:right="144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ось», соединяющую жизненные позиции разных поколений;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Винчи,«Возвращение блудного сына» и «Святое семейство» Рембрандта и др.; в скульптуре «Пьета»Микеланджело и др.;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картинах на библейские темы в истории русского искусства;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рассказывать о содержании знаменитых русских картин на библейские темы, таких как«Явление Христа народу» А. Иванова, «Христос в пустыне» И. Крамского, «Тайная вечеря» Н. Ге,«Христос и грешница» В. Поленова и др.;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смысловом различии между иконой и картиной на библейские темы; </w:t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знания о русской иконописи, о великих русских иконописцах: Андрее Рублёве, Феофане Греке, Дионисии;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искусство древнерусской иконописи как уникальное и высокое достижение отечественной культуры;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творческий и деятельный характер восприятия произведений искусства на основе художественной культуры зрителя;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уметь рассуждать о месте и значении изобразительного искусства в культуре, в жизни общества, в жизни человека.</w:t>
      </w:r>
    </w:p>
    <w:p w:rsidR="00EF5133" w:rsidRPr="006F56A3" w:rsidRDefault="006F56A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F56A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 и дизайн»: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архитектуру и дизайн как конструктивные виды искусства, т. е. искусства художественного построения предметно-пространственной среды жизни людей;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роль архитектуры и дизайна в построении предметно-пространственной среды </w:t>
      </w:r>
      <w:r w:rsidRPr="006F56A3">
        <w:rPr>
          <w:lang w:val="ru-RU"/>
        </w:rPr>
        <w:br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жизнедеятельности человека;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рассуждать о влиянии предметно-пространственной среды на чувства, установки и поведение человека;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рассуждать о том, как предметно-пространственная среда организует деятельность человека и представления о самом себе;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Графический дизайн: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понятие формальной композиции и её значение как основы языка конструктивных искусств;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основные средства — требования к композиции;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перечислять и объяснять основные типы формальной композиции;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различные формальные композиции на плоскости в зависимости от поставленных задач; </w:t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 при творческом построении композиции листа композиционную доминанту;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формальные композиции на выражение в них движения и статики;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навыки вариативности в ритмической организации листа;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роль цвета в конструктивных искусствах;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технологию использования цвета в живописи и в конструктивных искусствах;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выражение «цветовой образ»;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цвет в графических композициях как акцент или доминанту, объединённые одним стилем;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EF5133" w:rsidRPr="006F56A3" w:rsidRDefault="00EF5133">
      <w:pPr>
        <w:rPr>
          <w:lang w:val="ru-RU"/>
        </w:rPr>
        <w:sectPr w:rsidR="00EF5133" w:rsidRPr="006F56A3">
          <w:pgSz w:w="11900" w:h="16840"/>
          <w:pgMar w:top="286" w:right="646" w:bottom="428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EF5133" w:rsidRPr="006F56A3" w:rsidRDefault="00EF5133">
      <w:pPr>
        <w:autoSpaceDE w:val="0"/>
        <w:autoSpaceDN w:val="0"/>
        <w:spacing w:after="78" w:line="220" w:lineRule="exact"/>
        <w:rPr>
          <w:lang w:val="ru-RU"/>
        </w:rPr>
      </w:pPr>
    </w:p>
    <w:p w:rsidR="00EF5133" w:rsidRPr="006F56A3" w:rsidRDefault="006F56A3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особенности стилизации рисунка шрифта и содержание текста; различать «архитектуру»шрифта и особенности шрифтовых гарнитур; иметь опыт творческого воплощения шрифтовой композиции (буквицы);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печатное слово, типографскую строку в качестве элементов графической композиции; </w:t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функции логотипа как представительского знака, эмблемы, торговой марки; различать шрифтовой и знаковый виды логотипа; иметь практический опыт разработки логотипа на выбранную тему;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приобрести творческий опыт построения композиции плаката, поздравительной открытки или рекламы на основе соединения текста и изображения;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об искусстве конструирования книги, дизайне журнала;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Социальное значение дизайна и архитектуры как среды жизни человека: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построение макета пространственно-объёмной композиции по его чертежу;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роли строительного материала в эволюции архитектурных конструкций и изменении облика архитектурных сооружений;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 </w:t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архитектурные и градостроительные изменения в культуре новейшего времени, современный уровень развития технологий и материалов;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рассуждать о социокультурных противоречиях в организации современной городской среды и поисках путей их преодоления;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</w:t>
      </w:r>
      <w:r w:rsidRPr="006F56A3">
        <w:rPr>
          <w:lang w:val="ru-RU"/>
        </w:rPr>
        <w:br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идентичности;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понятие «городская среда»;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объяснять планировку города как способ организации образа жизни людей; </w:t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различные виды планировки города;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разработки построения городского пространства в виде макетной или графической схемы;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эстетическое и экологическое взаимное сосуществование природы и архитектуры; </w:t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традициях ландшафтно-парковой архитектуры и школах ландшафтного дизайна;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роль малой архитектуры и архитектурного дизайна в установке связи между человеком и архитектурой, в «проживании» городского пространства;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задачах соотношения функционального и образного в построении формы предметов, создаваемых людьми; видеть образ времени и характер жизнедеятельности человека в предметах его быта;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объяснять, в чём заключается взаимосвязь формы и материала при построении предметного мира;</w:t>
      </w:r>
    </w:p>
    <w:p w:rsidR="00EF5133" w:rsidRPr="006F56A3" w:rsidRDefault="00EF5133">
      <w:pPr>
        <w:rPr>
          <w:lang w:val="ru-RU"/>
        </w:rPr>
        <w:sectPr w:rsidR="00EF5133" w:rsidRPr="006F56A3">
          <w:pgSz w:w="11900" w:h="16840"/>
          <w:pgMar w:top="298" w:right="666" w:bottom="36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EF5133" w:rsidRPr="006F56A3" w:rsidRDefault="00EF5133">
      <w:pPr>
        <w:autoSpaceDE w:val="0"/>
        <w:autoSpaceDN w:val="0"/>
        <w:spacing w:after="78" w:line="220" w:lineRule="exact"/>
        <w:rPr>
          <w:lang w:val="ru-RU"/>
        </w:rPr>
      </w:pPr>
    </w:p>
    <w:p w:rsidR="00EF5133" w:rsidRPr="006F56A3" w:rsidRDefault="006F56A3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характер влияния цвета на восприятие человеком формы объектов архитектуры и дизайна;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творческого проектирования интерьерного пространства для конкретных задач жизнедеятельности чело​века;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объяснять, как в одежде проявляются характер человека, его ценностные позиции и конкретные намерения действий; объяснять, что такое стиль в одежде;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об истории костюма в истории разных эпох; характеризовать понятие моды в одежде; объяснять, как в одежде проявляются социальный статус человека, его ценностные ориентации, мировоззренческие идеалы и характер деятельности;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конструкции костюма и применении законов композиции в проектировании одежды, ансамбле в костюме;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др.);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различать задачи искусства театрального грима и бытового макияжа; иметь представление об имидж-дизайне, его задачах и социальном бытовании; иметь опыт создания эскизов для макияжа театральных образов и опыт бытового макияжа; определять эстетические и этические границы применения макияжа и стилистики причёс​ки в повседневном быту.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«Изображение в синтетических, экранных видах искусства и художественная фотография» (вариативный):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синтетической природе — коллективности творческого процесса в синтетических искусствах, синтезирующих выразительные средства разных видов художественного творчества; </w:t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характеризовать роль визуального образа в синтетических искусствах;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190" w:after="0" w:line="288" w:lineRule="auto"/>
        <w:ind w:right="144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Художник и искусство театра: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об истории развития театра и жанровом многообразии театральных представлений;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роли художника и видах профессиональной художнической деятельности в современном театре;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сценографии и символическом характере сценического образа;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др.);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практический опыт создания эскизов оформления спектакля по выбранной пьесе; уметь применять полученные знания при постановке школьного спектакля;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ведущую роль художника кукольного спектакля как соавтора режиссёра и актёра в процессе создания образа персонажа;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практический навык игрового одушевления куклы из простых бытовых предметов; </w:t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зрительских знаний и умений — обладания зрительской культурой для</w:t>
      </w:r>
    </w:p>
    <w:p w:rsidR="00EF5133" w:rsidRPr="006F56A3" w:rsidRDefault="00EF5133">
      <w:pPr>
        <w:rPr>
          <w:lang w:val="ru-RU"/>
        </w:rPr>
        <w:sectPr w:rsidR="00EF5133" w:rsidRPr="006F56A3">
          <w:pgSz w:w="11900" w:h="16840"/>
          <w:pgMar w:top="298" w:right="798" w:bottom="416" w:left="666" w:header="720" w:footer="720" w:gutter="0"/>
          <w:cols w:space="720" w:equalWidth="0">
            <w:col w:w="10436" w:space="0"/>
          </w:cols>
          <w:docGrid w:linePitch="360"/>
        </w:sectPr>
      </w:pPr>
    </w:p>
    <w:p w:rsidR="00EF5133" w:rsidRPr="006F56A3" w:rsidRDefault="00EF5133">
      <w:pPr>
        <w:autoSpaceDE w:val="0"/>
        <w:autoSpaceDN w:val="0"/>
        <w:spacing w:after="66" w:line="220" w:lineRule="exact"/>
        <w:rPr>
          <w:lang w:val="ru-RU"/>
        </w:rPr>
      </w:pPr>
    </w:p>
    <w:p w:rsidR="00EF5133" w:rsidRPr="006F56A3" w:rsidRDefault="006F56A3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восприятия произведений художественного творчества и понимания их значения в интерпретации явлений жизни.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Художественная фотография: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понятия «длительность экспозиции», «выдержка», «диафрагма»;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навыки фотографирования и обработки цифровых фотографий с помощью компьютерных графических редакторов;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значение фотографий «Родиноведения» С. М. Прокудина-Горского для </w:t>
      </w:r>
      <w:r w:rsidRPr="006F56A3">
        <w:rPr>
          <w:lang w:val="ru-RU"/>
        </w:rPr>
        <w:br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современных представлений об истории жизни в нашей стране;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различные жанры художественной фотографии;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роль света как художественного средства в искусстве фотографии;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понимать, как в художественной фотографии проявляются средства выразительности </w:t>
      </w:r>
      <w:r w:rsidRPr="006F56A3">
        <w:rPr>
          <w:lang w:val="ru-RU"/>
        </w:rPr>
        <w:br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изобразительного искусства, и стремиться к их применению в своей практике фотографирования; </w:t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наблюдения и художественно-эстетического анализа художественных фотографий известных профессиональных мастеров фотографии;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применения знаний о художественно-образных критериях к композиции кадра при самостоятельном фотографировании окружающей жизни;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обретать опыт художественного наблюдения жизни, развивая познавательный интерес и внимание к окружающему миру, к людям;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значение репортажного жанра, роли журналистов-фотографов в истории ХХ в. и современном мире;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фототворчестве А. Родченко, о том, как его фотографии выражают образ эпохи, его авторскую позицию, и о влиянии его фотографий на стиль эпохи;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иметь навыки компьютерной обработки и преобразования фотографий.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190" w:after="0" w:line="288" w:lineRule="auto"/>
        <w:ind w:right="144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Изображение и искусство кино: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об этапах в истории кино и его эволюции как искусства;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объяснять, почему экранное время и всё изображаемое в фильме, являясь условностью, формирует у людей восприятие реального мира;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об экранных искусствах как монтаже композиционно построенных кадров; </w:t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объяснять, в чём состоит работа художника-постановщика и специалистов его команды художников в период подготовки и съёмки игрового фильма;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роль видео в современной бытовой культуре;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приобрести опыт создания видеоролика; осваивать основные этапы создания видеоролика и планировать свою работу по созданию видеоролика;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начальные навыки практической работы по видеомонтажу на основе соответствующих компьютерных программ;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обрести навык критического осмысления качества снятых роликов;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EF5133" w:rsidRPr="006F56A3" w:rsidRDefault="00EF5133">
      <w:pPr>
        <w:rPr>
          <w:lang w:val="ru-RU"/>
        </w:rPr>
        <w:sectPr w:rsidR="00EF5133" w:rsidRPr="006F56A3">
          <w:pgSz w:w="11900" w:h="16840"/>
          <w:pgMar w:top="286" w:right="698" w:bottom="31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EF5133" w:rsidRPr="006F56A3" w:rsidRDefault="00EF5133">
      <w:pPr>
        <w:autoSpaceDE w:val="0"/>
        <w:autoSpaceDN w:val="0"/>
        <w:spacing w:after="66" w:line="220" w:lineRule="exact"/>
        <w:rPr>
          <w:lang w:val="ru-RU"/>
        </w:rPr>
      </w:pPr>
    </w:p>
    <w:p w:rsidR="00EF5133" w:rsidRPr="006F56A3" w:rsidRDefault="006F56A3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создания компьютерной анимации в выбранной технике и в соответствующей компьютерной программе;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EF5133" w:rsidRPr="006F56A3" w:rsidRDefault="006F56A3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Изобразительное искусство на телевидении: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</w:t>
      </w:r>
      <w:r w:rsidRPr="006F56A3">
        <w:rPr>
          <w:lang w:val="ru-RU"/>
        </w:rPr>
        <w:br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организации досуга;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создателе телевидения — русском инженере Владимире Зворыкине;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роль телевидения в превращении мира в единое информационное пространство; </w:t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многих направлениях деятельности и профессиях художника на </w:t>
      </w:r>
      <w:r w:rsidRPr="006F56A3">
        <w:rPr>
          <w:lang w:val="ru-RU"/>
        </w:rPr>
        <w:br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телевидении;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полученные знания и опыт творчества в работе школьного телевидения и студии мультимедиа; </w:t>
      </w:r>
      <w:r w:rsidRPr="006F56A3">
        <w:rPr>
          <w:lang w:val="ru-RU"/>
        </w:rPr>
        <w:br/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образовательные задачи зрительской культуры и необходимость зрительских умений; </w:t>
      </w:r>
      <w:r w:rsidRPr="006F56A3">
        <w:rPr>
          <w:lang w:val="ru-RU"/>
        </w:rPr>
        <w:tab/>
      </w:r>
      <w:r w:rsidRPr="006F56A3">
        <w:rPr>
          <w:rFonts w:ascii="Times New Roman" w:eastAsia="Times New Roman" w:hAnsi="Times New Roman"/>
          <w:color w:val="000000"/>
          <w:sz w:val="24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EF5133" w:rsidRPr="006F56A3" w:rsidRDefault="00EF5133">
      <w:pPr>
        <w:rPr>
          <w:lang w:val="ru-RU"/>
        </w:rPr>
        <w:sectPr w:rsidR="00EF5133" w:rsidRPr="006F56A3">
          <w:pgSz w:w="11900" w:h="16840"/>
          <w:pgMar w:top="286" w:right="758" w:bottom="1440" w:left="666" w:header="720" w:footer="720" w:gutter="0"/>
          <w:cols w:space="720" w:equalWidth="0">
            <w:col w:w="10476" w:space="0"/>
          </w:cols>
          <w:docGrid w:linePitch="360"/>
        </w:sectPr>
      </w:pPr>
    </w:p>
    <w:p w:rsidR="00EF5133" w:rsidRPr="006F56A3" w:rsidRDefault="00EF5133">
      <w:pPr>
        <w:autoSpaceDE w:val="0"/>
        <w:autoSpaceDN w:val="0"/>
        <w:spacing w:after="64" w:line="220" w:lineRule="exact"/>
        <w:rPr>
          <w:lang w:val="ru-RU"/>
        </w:rPr>
      </w:pPr>
    </w:p>
    <w:p w:rsidR="006F56A3" w:rsidRPr="006F56A3" w:rsidRDefault="006F56A3" w:rsidP="006F56A3">
      <w:pPr>
        <w:pBdr>
          <w:bottom w:val="single" w:sz="2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val="ru-RU"/>
        </w:rPr>
      </w:pPr>
      <w:r w:rsidRPr="006F56A3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val="ru-RU"/>
        </w:rPr>
        <w:t>ТЕМАТИЧЕСКОЕ ПЛАНИРОВАНИЕ</w:t>
      </w:r>
      <w:r w:rsidRPr="00C8455F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  <w:t> </w:t>
      </w:r>
      <w:r w:rsidRPr="006F56A3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val="ru-RU"/>
        </w:rPr>
        <w:t>МОДУЛЯ «ДЕКОРАТИВНО-ПРИКЛАДНОЕ И НАРОДНОЕ ИСКУССТВО»</w:t>
      </w:r>
    </w:p>
    <w:tbl>
      <w:tblPr>
        <w:tblW w:w="156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4267"/>
        <w:gridCol w:w="645"/>
        <w:gridCol w:w="1631"/>
        <w:gridCol w:w="1686"/>
        <w:gridCol w:w="1171"/>
        <w:gridCol w:w="1623"/>
        <w:gridCol w:w="1400"/>
        <w:gridCol w:w="2722"/>
      </w:tblGrid>
      <w:tr w:rsidR="006F56A3" w:rsidRPr="00C8455F" w:rsidTr="006F56A3">
        <w:trPr>
          <w:trHeight w:val="69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6F56A3" w:rsidRPr="00C8455F" w:rsidTr="006F56A3">
        <w:trPr>
          <w:trHeight w:val="6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E675BA" w:rsidTr="006F56A3">
        <w:trPr>
          <w:trHeight w:val="69"/>
        </w:trPr>
        <w:tc>
          <w:tcPr>
            <w:tcW w:w="0" w:type="auto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6F56A3" w:rsidRPr="00C8455F" w:rsidTr="006F56A3">
        <w:trPr>
          <w:trHeight w:val="6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E675BA" w:rsidTr="006F56A3">
        <w:trPr>
          <w:trHeight w:val="69"/>
        </w:trPr>
        <w:tc>
          <w:tcPr>
            <w:tcW w:w="0" w:type="auto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Раздел 2. Древние корни народного искусства</w:t>
            </w:r>
          </w:p>
        </w:tc>
      </w:tr>
      <w:tr w:rsidR="006F56A3" w:rsidRPr="00C8455F" w:rsidTr="006F56A3">
        <w:trPr>
          <w:trHeight w:val="6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Древние образы в народном искусстве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Убранство русской избы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народной вышивки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131"/>
        </w:trPr>
        <w:tc>
          <w:tcPr>
            <w:tcW w:w="0" w:type="auto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3. Народные художественные промыслы</w:t>
            </w:r>
          </w:p>
        </w:tc>
      </w:tr>
      <w:tr w:rsidR="006F56A3" w:rsidRPr="00C8455F" w:rsidTr="006F56A3">
        <w:trPr>
          <w:trHeight w:val="92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79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53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Праздничная хохлома. </w:t>
            </w: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Роспись по дереву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39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Гжели. Керамика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40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Городецкая роспись по дереву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39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Жостово. Роспись по металлу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40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лаковой жи</w:t>
            </w: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E675BA" w:rsidTr="006F56A3">
        <w:trPr>
          <w:trHeight w:val="131"/>
        </w:trPr>
        <w:tc>
          <w:tcPr>
            <w:tcW w:w="0" w:type="auto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6F56A3" w:rsidRPr="00C8455F" w:rsidTr="006F56A3">
        <w:trPr>
          <w:trHeight w:val="6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конструкции и декора одежды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E675BA" w:rsidTr="006F56A3">
        <w:trPr>
          <w:trHeight w:val="69"/>
        </w:trPr>
        <w:tc>
          <w:tcPr>
            <w:tcW w:w="0" w:type="auto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Раздел 5. Декоративно-прикладное искусство в жизни современного человека</w:t>
            </w:r>
          </w:p>
        </w:tc>
      </w:tr>
      <w:tr w:rsidR="006F56A3" w:rsidRPr="00C8455F" w:rsidTr="006F56A3">
        <w:trPr>
          <w:trHeight w:val="6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Символический знак в современной жизни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Декор современных улиц и помещений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263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ЧАСОВ ПО МОДУЛЮ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F56A3" w:rsidRPr="006F56A3" w:rsidRDefault="006F56A3" w:rsidP="006F56A3">
      <w:pPr>
        <w:pBdr>
          <w:bottom w:val="single" w:sz="2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val="ru-RU"/>
        </w:rPr>
      </w:pPr>
      <w:r w:rsidRPr="006F56A3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val="ru-RU"/>
        </w:rPr>
        <w:t>ТЕМАТИЧЕСКОЕ ПЛАНИРОВАНИЕ</w:t>
      </w:r>
      <w:r w:rsidRPr="00C8455F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  <w:t> </w:t>
      </w:r>
      <w:r w:rsidRPr="006F56A3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val="ru-RU"/>
        </w:rPr>
        <w:t xml:space="preserve">МОДУЛЯ «ЖИВОПИСЬ, ГРАФИКА, СКУЛЬПТУРА» </w:t>
      </w:r>
      <w:r w:rsidRPr="00C8455F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  <w:t> </w:t>
      </w:r>
    </w:p>
    <w:tbl>
      <w:tblPr>
        <w:tblW w:w="154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3746"/>
        <w:gridCol w:w="645"/>
        <w:gridCol w:w="1622"/>
        <w:gridCol w:w="1676"/>
        <w:gridCol w:w="1213"/>
        <w:gridCol w:w="1791"/>
        <w:gridCol w:w="1656"/>
        <w:gridCol w:w="2679"/>
      </w:tblGrid>
      <w:tr w:rsidR="006F56A3" w:rsidRPr="00C8455F" w:rsidTr="006F56A3">
        <w:trPr>
          <w:trHeight w:val="67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6F56A3" w:rsidRPr="00C8455F" w:rsidTr="006F56A3">
        <w:trPr>
          <w:trHeight w:val="6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E675BA" w:rsidTr="006F56A3">
        <w:trPr>
          <w:trHeight w:val="67"/>
        </w:trPr>
        <w:tc>
          <w:tcPr>
            <w:tcW w:w="0" w:type="auto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Раздел 1. Общие сведения о видах искусства</w:t>
            </w:r>
          </w:p>
        </w:tc>
      </w:tr>
      <w:tr w:rsidR="006F56A3" w:rsidRPr="00C8455F" w:rsidTr="006F56A3">
        <w:trPr>
          <w:trHeight w:val="6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Искусство</w:t>
            </w: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 его виды и их роль в жизни людей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E675BA" w:rsidTr="006F56A3">
        <w:trPr>
          <w:trHeight w:val="128"/>
        </w:trPr>
        <w:tc>
          <w:tcPr>
            <w:tcW w:w="0" w:type="auto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Раздел 2. Язык изобразительного искусства и его выразительные средства</w:t>
            </w:r>
          </w:p>
        </w:tc>
      </w:tr>
      <w:tr w:rsidR="006F56A3" w:rsidRPr="00C8455F" w:rsidTr="006F56A3">
        <w:trPr>
          <w:trHeight w:val="77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Живописные, графические и скульптурные художественные материалы и их особые свойства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77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Рисунок</w:t>
            </w: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 основа изобразительного искусства и мастерства художника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39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возможности линии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51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Тёмное — светлое — тональные отношения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период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вид/форму контроля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образовательные ресурсы</w:t>
            </w:r>
          </w:p>
        </w:tc>
      </w:tr>
      <w:tr w:rsidR="006F56A3" w:rsidRPr="00C8455F" w:rsidTr="006F56A3">
        <w:trPr>
          <w:trHeight w:val="26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цветоведения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4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Цвет как выразительное средство в изобразительном искусстве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39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средства скульптуры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128"/>
        </w:trPr>
        <w:tc>
          <w:tcPr>
            <w:tcW w:w="0" w:type="auto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3. Жанры изобразительного искусства</w:t>
            </w:r>
          </w:p>
        </w:tc>
      </w:tr>
      <w:tr w:rsidR="006F56A3" w:rsidRPr="00C8455F" w:rsidTr="006F56A3">
        <w:trPr>
          <w:trHeight w:val="51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Жанровая система в изобразительном искусстве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128"/>
        </w:trPr>
        <w:tc>
          <w:tcPr>
            <w:tcW w:w="0" w:type="auto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4. Натюрморт</w:t>
            </w:r>
          </w:p>
        </w:tc>
      </w:tr>
      <w:tr w:rsidR="006F56A3" w:rsidRPr="00C8455F" w:rsidTr="006F56A3">
        <w:trPr>
          <w:trHeight w:val="51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Изображение объёмного предмета на плоскости листа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39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предмета сложной формы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4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 и тень. Правила светотеневого изображения предмета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51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натюрморта графическими материалами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38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Живописное изображение натюрморта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134"/>
        </w:trPr>
        <w:tc>
          <w:tcPr>
            <w:tcW w:w="0" w:type="auto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5. Портрет</w:t>
            </w:r>
          </w:p>
        </w:tc>
      </w:tr>
      <w:tr w:rsidR="006F56A3" w:rsidRPr="00C8455F" w:rsidTr="006F56A3">
        <w:trPr>
          <w:trHeight w:val="38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Портретный жанр в истории искусства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26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головы человека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38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портретный рисунок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39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 и тень в изображении головы человека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25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в скульптуре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38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Живописное изображение портрета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7"/>
        </w:trPr>
        <w:tc>
          <w:tcPr>
            <w:tcW w:w="0" w:type="auto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6. Пейзаж</w:t>
            </w:r>
          </w:p>
        </w:tc>
      </w:tr>
      <w:tr w:rsidR="006F56A3" w:rsidRPr="00C8455F" w:rsidTr="006F56A3">
        <w:trPr>
          <w:trHeight w:val="6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построения линейной перспективы в изображении пространства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воздушной перспективы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изображения разных состояний природы и её освещения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Пейзаж в истории русской живописи и его значение в отечественной культуре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 в графике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пейзаж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E675BA" w:rsidTr="006F56A3">
        <w:trPr>
          <w:trHeight w:val="67"/>
        </w:trPr>
        <w:tc>
          <w:tcPr>
            <w:tcW w:w="0" w:type="auto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Раздел 7. Бытовой жанр в изобразительном искусстве</w:t>
            </w:r>
          </w:p>
        </w:tc>
      </w:tr>
      <w:tr w:rsidR="006F56A3" w:rsidRPr="00C8455F" w:rsidTr="006F56A3">
        <w:trPr>
          <w:trHeight w:val="6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Изображение бытовой жизни людей в традициях искусства разных эпох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сюжетной композицией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E675BA" w:rsidTr="006F56A3">
        <w:trPr>
          <w:trHeight w:val="67"/>
        </w:trPr>
        <w:tc>
          <w:tcPr>
            <w:tcW w:w="0" w:type="auto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Раздел 8. Исторический жанр в изобразительном искусстве</w:t>
            </w:r>
          </w:p>
        </w:tc>
      </w:tr>
      <w:tr w:rsidR="006F56A3" w:rsidRPr="00C8455F" w:rsidTr="006F56A3">
        <w:trPr>
          <w:trHeight w:val="6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Историческая картина в истории искусства, её особое значение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Историческая картина в русской живописи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сюжетной композицией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E675BA" w:rsidTr="006F56A3">
        <w:trPr>
          <w:trHeight w:val="67"/>
        </w:trPr>
        <w:tc>
          <w:tcPr>
            <w:tcW w:w="0" w:type="auto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Раздел 9. Библейские темы в изобразительном искусстве</w:t>
            </w:r>
          </w:p>
        </w:tc>
      </w:tr>
      <w:tr w:rsidR="006F56A3" w:rsidRPr="00C8455F" w:rsidTr="006F56A3">
        <w:trPr>
          <w:trHeight w:val="6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Библейские темы в истории европейской и отечественной живописи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Библейские темы в русском искусстве </w:t>
            </w: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XIX </w:t>
            </w: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Иконопись в истории русского искусства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7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ЧАСОВ ПО МОДУЛЮ: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F56A3" w:rsidRPr="006F56A3" w:rsidRDefault="006F56A3" w:rsidP="006F56A3">
      <w:pPr>
        <w:pBdr>
          <w:bottom w:val="single" w:sz="2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val="ru-RU"/>
        </w:rPr>
      </w:pPr>
      <w:r w:rsidRPr="006F56A3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val="ru-RU"/>
        </w:rPr>
        <w:t>ТЕМАТИЧЕСКОЕ ПЛАНИРОВАНИЕ</w:t>
      </w:r>
      <w:r w:rsidRPr="00C8455F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  <w:t> </w:t>
      </w:r>
      <w:r w:rsidRPr="006F56A3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val="ru-RU"/>
        </w:rPr>
        <w:t>МОДУЛЯ «АРХИТЕКТУРА И ДИЗАЙН»</w:t>
      </w:r>
      <w:r w:rsidRPr="00C8455F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  <w:t> </w:t>
      </w:r>
    </w:p>
    <w:tbl>
      <w:tblPr>
        <w:tblW w:w="156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4714"/>
        <w:gridCol w:w="645"/>
        <w:gridCol w:w="1588"/>
        <w:gridCol w:w="1643"/>
        <w:gridCol w:w="1142"/>
        <w:gridCol w:w="1589"/>
        <w:gridCol w:w="1321"/>
        <w:gridCol w:w="2527"/>
      </w:tblGrid>
      <w:tr w:rsidR="006F56A3" w:rsidRPr="00C8455F" w:rsidTr="006F56A3">
        <w:trPr>
          <w:trHeight w:val="123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6F56A3" w:rsidRPr="00C8455F" w:rsidTr="006F56A3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E675BA" w:rsidTr="006F56A3">
        <w:trPr>
          <w:trHeight w:val="216"/>
        </w:trPr>
        <w:tc>
          <w:tcPr>
            <w:tcW w:w="0" w:type="auto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Раздел 1. Архитектура и дизайн</w:t>
            </w: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6F5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— искусства художественной постройки предметно‒пространственной среды жизни человека</w:t>
            </w:r>
          </w:p>
        </w:tc>
      </w:tr>
      <w:tr w:rsidR="006F56A3" w:rsidRPr="00C8455F" w:rsidTr="006F56A3">
        <w:trPr>
          <w:trHeight w:val="43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Архитектура и дизайн</w:t>
            </w: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 предметно-пространственная среда, создаваемая человеком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32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Архитектура</w:t>
            </w: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 «каменная летопись» истории человечества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43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построения композиции в конструктивных искусствах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32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 цвета в организации композиционного пространства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32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Шрифты и шрифтовая композиция в графическом дизайне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21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Логотип. Построение логотипа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5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Композиционные основы макетирования в графическом дизайне при соединении текста и изображения. </w:t>
            </w: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плаката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32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Многообразие форм графического дизайна. </w:t>
            </w: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Дизайн книги и журнала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E675BA" w:rsidTr="006F56A3">
        <w:trPr>
          <w:trHeight w:val="113"/>
        </w:trPr>
        <w:tc>
          <w:tcPr>
            <w:tcW w:w="0" w:type="auto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Раздел 2. Макетирование объёмно-пространственных композиций</w:t>
            </w:r>
          </w:p>
        </w:tc>
      </w:tr>
      <w:tr w:rsidR="006F56A3" w:rsidRPr="00C8455F" w:rsidTr="006F56A3">
        <w:trPr>
          <w:trHeight w:val="64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плоскостного изображения к объёмному макету. Объект и пространство. Взаимосвязь объектов в архитектурном макете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54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Здание как сочетание различных объёмных форм.</w:t>
            </w: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Конструкция: часть и целое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43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Эволюция архитектурных конструкций и роль эволюции строительных материалов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5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Красота и целесообразность предметного мира.</w:t>
            </w: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Образ времени в предметах, создаваемых человеком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32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Форма, материал и функция бытового предмета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5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Цвет в архитектуре и дизайне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E675BA" w:rsidTr="006F56A3">
        <w:trPr>
          <w:trHeight w:val="56"/>
        </w:trPr>
        <w:tc>
          <w:tcPr>
            <w:tcW w:w="0" w:type="auto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Раздел 3. Социальное значение дизайна и архитектуры как среды жизни человека</w:t>
            </w:r>
          </w:p>
        </w:tc>
      </w:tr>
      <w:tr w:rsidR="006F56A3" w:rsidRPr="00C8455F" w:rsidTr="006F56A3">
        <w:trPr>
          <w:trHeight w:val="5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 и стиль материальной культуры прошлого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5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Пути развития современной архитектуры и дизайна: город сегодня и завтра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5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 городской среды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5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Дизайн городской среды. Малые архитектурные формы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5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Дизайн пространственно-предметной среды интерь</w:t>
            </w: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ера. Интерьер и предметный мир в доме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5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Природа и архитектура.</w:t>
            </w: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архитектурно-ландшафтного пространства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5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Замысел архитектурного проекта и его осуществление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E675BA" w:rsidTr="006F56A3">
        <w:trPr>
          <w:trHeight w:val="56"/>
        </w:trPr>
        <w:tc>
          <w:tcPr>
            <w:tcW w:w="0" w:type="auto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Раздел 4. Образ человека и индивидуальное проектирование</w:t>
            </w:r>
          </w:p>
        </w:tc>
      </w:tr>
      <w:tr w:rsidR="006F56A3" w:rsidRPr="00C8455F" w:rsidTr="006F56A3">
        <w:trPr>
          <w:trHeight w:val="5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планировка своего дома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5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Дизайн предметной среды в интерьере личного дома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5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Дизайн и архитектура сада или приусадебного участка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5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5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современной одежды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5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Грим и причёска в практике дизайна. </w:t>
            </w: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Визажистика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56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ЧАСОВ ПО МОДУЛЮ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F56A3" w:rsidRPr="00C8455F" w:rsidRDefault="006F56A3" w:rsidP="006F56A3">
      <w:pPr>
        <w:pStyle w:val="1"/>
        <w:pBdr>
          <w:bottom w:val="single" w:sz="6" w:space="5" w:color="000000"/>
        </w:pBdr>
        <w:spacing w:after="240" w:line="240" w:lineRule="atLeast"/>
        <w:rPr>
          <w:caps/>
          <w:color w:val="000000"/>
          <w:sz w:val="24"/>
          <w:szCs w:val="24"/>
        </w:rPr>
      </w:pPr>
      <w:r w:rsidRPr="00C8455F">
        <w:rPr>
          <w:caps/>
          <w:color w:val="000000"/>
          <w:sz w:val="24"/>
          <w:szCs w:val="24"/>
        </w:rPr>
        <w:t>ПОУРОЧНОЕ ПЛАНИРОВАНИЕ</w:t>
      </w:r>
    </w:p>
    <w:p w:rsidR="006F56A3" w:rsidRPr="00C8455F" w:rsidRDefault="006F56A3" w:rsidP="006F56A3">
      <w:pPr>
        <w:pStyle w:val="aff8"/>
        <w:spacing w:before="0" w:beforeAutospacing="0" w:after="0" w:afterAutospacing="0"/>
        <w:ind w:firstLine="227"/>
        <w:jc w:val="both"/>
        <w:rPr>
          <w:color w:val="000000"/>
        </w:rPr>
      </w:pPr>
      <w:r w:rsidRPr="00C8455F">
        <w:rPr>
          <w:b/>
          <w:bCs/>
          <w:color w:val="000000"/>
        </w:rPr>
        <w:t>МОДУЛЬ «ДЕКОРАТИВНО-ПРИКЛАДНОЕ И НАРОДНОЕ ИСКУССТВО»</w:t>
      </w:r>
    </w:p>
    <w:tbl>
      <w:tblPr>
        <w:tblW w:w="157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7571"/>
        <w:gridCol w:w="645"/>
        <w:gridCol w:w="1895"/>
        <w:gridCol w:w="1950"/>
        <w:gridCol w:w="1351"/>
        <w:gridCol w:w="1885"/>
      </w:tblGrid>
      <w:tr w:rsidR="006F56A3" w:rsidRPr="00C8455F" w:rsidTr="006F56A3">
        <w:trPr>
          <w:trHeight w:val="64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Виды, формы контроля</w:t>
            </w:r>
          </w:p>
        </w:tc>
      </w:tr>
      <w:tr w:rsidR="006F56A3" w:rsidRPr="00C8455F" w:rsidTr="006F56A3">
        <w:trPr>
          <w:trHeight w:val="6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Древние образы в народном искусстве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Древние образы в народном искусстве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Убранство русской избы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Убранство русской избы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народной вышивки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народной вышивки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Праздничная хохлома. </w:t>
            </w: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Роспись по дереву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Праздничная хохлома. </w:t>
            </w: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Роспись по дереву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Гжели. Керамика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Гжели. Керамика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36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Городецкая роспись по дереву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36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Жостово. Роспись по металлу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37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лаковой жи</w:t>
            </w: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73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49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36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конструкции и декора одежды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111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8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E675BA" w:rsidTr="006F56A3">
        <w:trPr>
          <w:trHeight w:val="2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56A3" w:rsidRPr="00C8455F" w:rsidTr="006F56A3">
        <w:trPr>
          <w:trHeight w:val="6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Символический знак в современной жизни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Декор современных улиц и помещений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4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F56A3" w:rsidRPr="00C8455F" w:rsidRDefault="006F56A3" w:rsidP="006F56A3">
      <w:pPr>
        <w:pBdr>
          <w:bottom w:val="single" w:sz="2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  <w:r w:rsidRPr="00C845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МОДУЛЬ «ЖИВОПИСЬ, ГРАФИКА, СКУЛЬПТУРА» </w:t>
      </w:r>
    </w:p>
    <w:tbl>
      <w:tblPr>
        <w:tblW w:w="157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7255"/>
        <w:gridCol w:w="645"/>
        <w:gridCol w:w="1979"/>
        <w:gridCol w:w="2033"/>
        <w:gridCol w:w="1408"/>
        <w:gridCol w:w="2038"/>
      </w:tblGrid>
      <w:tr w:rsidR="006F56A3" w:rsidRPr="00C8455F" w:rsidTr="006F56A3">
        <w:trPr>
          <w:trHeight w:val="66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Виды, формы контроля</w:t>
            </w:r>
          </w:p>
        </w:tc>
      </w:tr>
      <w:tr w:rsidR="006F56A3" w:rsidRPr="00C8455F" w:rsidTr="006F56A3">
        <w:trPr>
          <w:trHeight w:val="6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Искусство</w:t>
            </w: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 его виды и их роль в жизни людей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Живописные, графические и скульптурные художественные материалы и их особые свойства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Рисунок</w:t>
            </w: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 основа изобразительного искусства и мастерства художника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возможности линии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Тёмное — светлое — тональные отношения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цветоведения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Цвет как выразительное средство в изобразительном искусстве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средства скульптуры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Жанровая система в изобразительном искусстве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Изображение объёмного предмета на плоскости листа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предмета сложной формы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 и тень. Правила светотеневого изображения предмета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натюрморта графическими материалами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Живописное изображение натюрморта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Портретный жанр в истории искусства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головы человека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25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портретный рисунок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 и тень в изображении головы человека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в скульптуре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Живописное изображение портрета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построения линейной перспективы в изображении пространства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воздушной перспективы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изображения разных состояний природы и её освещения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Пейзаж в истории русской живописи и его значение в отечественной культуре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 в графике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пейзаж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25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Изображение бытовой жизни людей в традициях искусства разных эпох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сюжетной композицией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Историческая картина в истории искусства, её особое значение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Историческая картина в русской живописи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сюжетной композицией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Библейские темы в истории европейской и отечественной живописи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Библейские темы в русском искусстве </w:t>
            </w: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XIX </w:t>
            </w: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Иконопись в истории русского искусства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6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F56A3" w:rsidRPr="00C8455F" w:rsidRDefault="006F56A3" w:rsidP="006F56A3">
      <w:pPr>
        <w:pBdr>
          <w:bottom w:val="single" w:sz="2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  <w:r w:rsidRPr="00C845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МОДУЛЬ «АРХИТЕКТУРА И ДИЗАЙН» </w:t>
      </w:r>
    </w:p>
    <w:tbl>
      <w:tblPr>
        <w:tblW w:w="154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7649"/>
        <w:gridCol w:w="645"/>
        <w:gridCol w:w="1822"/>
        <w:gridCol w:w="1876"/>
        <w:gridCol w:w="1301"/>
        <w:gridCol w:w="1749"/>
      </w:tblGrid>
      <w:tr w:rsidR="006F56A3" w:rsidRPr="00C8455F" w:rsidTr="006F56A3">
        <w:trPr>
          <w:trHeight w:val="119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Виды, формы контроля</w:t>
            </w:r>
          </w:p>
        </w:tc>
      </w:tr>
      <w:tr w:rsidR="006F56A3" w:rsidRPr="00C8455F" w:rsidTr="006F56A3">
        <w:trPr>
          <w:trHeight w:val="11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11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Архитектура и дизайн</w:t>
            </w: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 предметно-пространственная среда, создаваемая человеком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11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Архитектура</w:t>
            </w: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 «каменная летопись» истории человечества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11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построения композиции в конструктивных искусствах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11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 цвета в организации композиционного пространства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11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Шрифты и шрифтовая композиция в графическом дизайне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11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Логотип. Построение логотипа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11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Композиционные основы макетирования в графическом дизайне при соединении текста и изображения. </w:t>
            </w: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плаката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11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Композиционные основы макетирования в графическом дизайне при соединении текста и изображения. </w:t>
            </w: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плаката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11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Многообразие форм графического дизайна. Дизайн книги и журнала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11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Многообразие форм графического дизайна. Дизайн книги и журнала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11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плоскостного изображения к объёмному макету. Объект и пространство. Взаимосвязь объектов в архитектурном макете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11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Здание как сочетание различных объёмных форм.Конструкция: часть и целое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11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Здание как сочетание различных объёмных форм.Конструкция: часть и целое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11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Эволюция архитектурных конструкций и роль эволюции строительных материалов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11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Красота и целесообразность предметного мира.Образ времени в предметах, создаваемых человеком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11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Форма, материал и функция бытового предмета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11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Цвет в архитектуре и дизайне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11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Цвет в архитектуре и дизайне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11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 и стиль материальной культуры прошлого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11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Пути развития современной архитектуры и дизайна: город сегодня и завтра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11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 городской среды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11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Дизайн городской среды. Малые архитектурные формы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8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Дизайн городской среды. Малые архитектурные формы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92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Дизайн пространственно-предметной среды интерь</w:t>
            </w: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ера. Интерьер и предметный мир в доме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114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Природа и архитектура.</w:t>
            </w: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архитектурно-ландшафтного пространства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9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Замысел архитектурного проекта и его осуществление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8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Замысел архитектурного проекта и его осуществление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46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планировка своего дома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8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Дизайн предметной среды в интерьере личного дома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9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Дизайн и архитектура сада или приусадебного участка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91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46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современной одежды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68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Грим и причёска в практике дизайна. </w:t>
            </w: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Визажистика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22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Грим и причёска в практике дизайна. </w:t>
            </w: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Визажистика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A3" w:rsidRPr="00C8455F" w:rsidTr="006F56A3">
        <w:trPr>
          <w:trHeight w:val="119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6F56A3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56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F56A3" w:rsidRPr="00C8455F" w:rsidRDefault="006F56A3" w:rsidP="0027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5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F56A3" w:rsidRPr="00C8455F" w:rsidRDefault="006F56A3" w:rsidP="006F56A3">
      <w:pPr>
        <w:pStyle w:val="1"/>
        <w:pBdr>
          <w:bottom w:val="single" w:sz="6" w:space="5" w:color="000000"/>
        </w:pBdr>
        <w:spacing w:after="240" w:line="240" w:lineRule="atLeast"/>
        <w:rPr>
          <w:caps/>
          <w:color w:val="000000"/>
          <w:sz w:val="24"/>
          <w:szCs w:val="24"/>
        </w:rPr>
      </w:pPr>
      <w:r w:rsidRPr="00C8455F">
        <w:rPr>
          <w:caps/>
          <w:color w:val="000000"/>
          <w:sz w:val="24"/>
          <w:szCs w:val="24"/>
        </w:rPr>
        <w:t>УЧЕБНО-МЕТОДИЧЕСКОЕ ОБЕСПЕЧЕНИЕ ОБРАЗОВАТЕЛЬНОГО ПРОЦЕССА </w:t>
      </w:r>
    </w:p>
    <w:p w:rsidR="006F56A3" w:rsidRPr="00C8455F" w:rsidRDefault="006F56A3" w:rsidP="006F56A3">
      <w:pPr>
        <w:pStyle w:val="21"/>
        <w:spacing w:before="240" w:after="120" w:line="240" w:lineRule="atLeast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C8455F">
        <w:rPr>
          <w:rFonts w:ascii="Times New Roman" w:hAnsi="Times New Roman" w:cs="Times New Roman"/>
          <w:caps/>
          <w:color w:val="000000"/>
          <w:sz w:val="24"/>
          <w:szCs w:val="24"/>
        </w:rPr>
        <w:t>ОБЯЗАТЕЛЬНЫЕ УЧЕБНЫЕ МАТЕРИАЛЫ ДЛЯ УЧЕНИКА</w:t>
      </w:r>
    </w:p>
    <w:p w:rsidR="006F56A3" w:rsidRPr="006F56A3" w:rsidRDefault="006F56A3" w:rsidP="006F56A3">
      <w:pPr>
        <w:shd w:val="clear" w:color="auto" w:fill="F7FDF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F56A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искусство. 5 класс/Горяева Н. А., Островская О.В.; под редакцией Неменского Б.М., Акционерное общество «Издательство «Просвещение»;</w:t>
      </w:r>
    </w:p>
    <w:p w:rsidR="006F56A3" w:rsidRPr="006F56A3" w:rsidRDefault="006F56A3" w:rsidP="006F56A3">
      <w:pPr>
        <w:shd w:val="clear" w:color="auto" w:fill="F7FDF7"/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  <w:lang w:val="ru-RU"/>
        </w:rPr>
      </w:pPr>
      <w:r w:rsidRPr="006F56A3"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  <w:lang w:val="ru-RU"/>
        </w:rPr>
        <w:t>Изобразительное искусство. 6 класс/Неменская Л.А.; под редакцией Неменского Б.М., Акционерное общество «Издательство «Просвещение»;</w:t>
      </w:r>
    </w:p>
    <w:p w:rsidR="006F56A3" w:rsidRPr="006F56A3" w:rsidRDefault="006F56A3" w:rsidP="006F56A3">
      <w:pPr>
        <w:shd w:val="clear" w:color="auto" w:fill="F7FDF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F56A3"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  <w:lang w:val="ru-RU"/>
        </w:rPr>
        <w:lastRenderedPageBreak/>
        <w:t>Изобразительное искусство. 7 класс/Питерских А.С., Гуров Г.Е.; под редакцией Неменского Б.М., Акционерное общество «Издательство «Просвещение»;</w:t>
      </w:r>
    </w:p>
    <w:p w:rsidR="002A6489" w:rsidRPr="00E675BA" w:rsidRDefault="002A6489" w:rsidP="006F56A3">
      <w:pPr>
        <w:autoSpaceDE w:val="0"/>
        <w:autoSpaceDN w:val="0"/>
        <w:spacing w:after="0" w:line="233" w:lineRule="auto"/>
        <w:rPr>
          <w:lang w:val="ru-RU"/>
        </w:rPr>
      </w:pPr>
    </w:p>
    <w:sectPr w:rsidR="002A6489" w:rsidRPr="00E675BA" w:rsidSect="006F56A3">
      <w:pgSz w:w="16840" w:h="11900"/>
      <w:pgMar w:top="282" w:right="640" w:bottom="352" w:left="666" w:header="720" w:footer="720" w:gutter="0"/>
      <w:cols w:space="720" w:equalWidth="0">
        <w:col w:w="1553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2A6489"/>
    <w:rsid w:val="00326F90"/>
    <w:rsid w:val="006F56A3"/>
    <w:rsid w:val="00AA1D8D"/>
    <w:rsid w:val="00B47730"/>
    <w:rsid w:val="00CB0664"/>
    <w:rsid w:val="00E675BA"/>
    <w:rsid w:val="00EF5133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4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5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Normal (Web)"/>
    <w:basedOn w:val="a1"/>
    <w:uiPriority w:val="99"/>
    <w:unhideWhenUsed/>
    <w:rsid w:val="006F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4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5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Normal (Web)"/>
    <w:basedOn w:val="a1"/>
    <w:uiPriority w:val="99"/>
    <w:unhideWhenUsed/>
    <w:rsid w:val="006F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11063E-ACEC-4813-86D2-D41AE221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13564</Words>
  <Characters>77318</Characters>
  <Application>Microsoft Office Word</Application>
  <DocSecurity>0</DocSecurity>
  <Lines>644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90701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Завуч</cp:lastModifiedBy>
  <cp:revision>3</cp:revision>
  <dcterms:created xsi:type="dcterms:W3CDTF">2013-12-23T23:15:00Z</dcterms:created>
  <dcterms:modified xsi:type="dcterms:W3CDTF">2022-09-27T08:06:00Z</dcterms:modified>
  <cp:category/>
</cp:coreProperties>
</file>