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6C" w:rsidRDefault="0053036C">
      <w:pPr>
        <w:autoSpaceDE w:val="0"/>
        <w:autoSpaceDN w:val="0"/>
        <w:spacing w:after="78" w:line="220" w:lineRule="exact"/>
      </w:pPr>
    </w:p>
    <w:p w:rsidR="00D3640D" w:rsidRPr="00D3640D" w:rsidRDefault="00D3640D" w:rsidP="00D3640D">
      <w:pPr>
        <w:spacing w:after="0"/>
        <w:ind w:left="4962"/>
        <w:jc w:val="both"/>
        <w:rPr>
          <w:rFonts w:ascii="Times New Roman" w:hAnsi="Times New Roman" w:cs="Times New Roman"/>
          <w:lang w:val="ru-RU"/>
        </w:rPr>
      </w:pPr>
      <w:r w:rsidRPr="00D3640D">
        <w:rPr>
          <w:rFonts w:ascii="Times New Roman" w:hAnsi="Times New Roman" w:cs="Times New Roman"/>
          <w:lang w:val="ru-RU"/>
        </w:rPr>
        <w:t>Приложение №</w:t>
      </w:r>
      <w:r>
        <w:rPr>
          <w:rFonts w:ascii="Times New Roman" w:hAnsi="Times New Roman" w:cs="Times New Roman"/>
          <w:lang w:val="ru-RU"/>
        </w:rPr>
        <w:t>6</w:t>
      </w:r>
      <w:bookmarkStart w:id="0" w:name="_GoBack"/>
      <w:bookmarkEnd w:id="0"/>
    </w:p>
    <w:p w:rsidR="00D3640D" w:rsidRPr="00D3640D" w:rsidRDefault="00D3640D" w:rsidP="00D3640D">
      <w:pPr>
        <w:spacing w:after="0"/>
        <w:ind w:left="4962"/>
        <w:jc w:val="both"/>
        <w:rPr>
          <w:rFonts w:ascii="Times New Roman" w:hAnsi="Times New Roman" w:cs="Times New Roman"/>
          <w:lang w:val="ru-RU"/>
        </w:rPr>
      </w:pPr>
      <w:r w:rsidRPr="00D3640D">
        <w:rPr>
          <w:rFonts w:ascii="Times New Roman" w:hAnsi="Times New Roman" w:cs="Times New Roman"/>
          <w:lang w:val="ru-RU"/>
        </w:rPr>
        <w:t>к основной образовательной программе</w:t>
      </w:r>
    </w:p>
    <w:p w:rsidR="00D3640D" w:rsidRPr="00D3640D" w:rsidRDefault="00D3640D" w:rsidP="00D3640D">
      <w:pPr>
        <w:spacing w:after="0"/>
        <w:ind w:left="4962"/>
        <w:jc w:val="both"/>
        <w:rPr>
          <w:rFonts w:ascii="Times New Roman" w:hAnsi="Times New Roman" w:cs="Times New Roman"/>
          <w:sz w:val="12"/>
          <w:lang w:val="ru-RU"/>
        </w:rPr>
      </w:pPr>
      <w:r w:rsidRPr="00D3640D">
        <w:rPr>
          <w:rFonts w:ascii="Times New Roman" w:hAnsi="Times New Roman" w:cs="Times New Roman"/>
          <w:lang w:val="ru-RU"/>
        </w:rPr>
        <w:t>основного общего образования</w:t>
      </w:r>
      <w:r w:rsidRPr="00D3640D">
        <w:rPr>
          <w:rFonts w:ascii="Times New Roman" w:hAnsi="Times New Roman" w:cs="Times New Roman"/>
          <w:sz w:val="12"/>
          <w:lang w:val="ru-RU"/>
        </w:rPr>
        <w:t xml:space="preserve"> </w:t>
      </w:r>
    </w:p>
    <w:p w:rsidR="00D3640D" w:rsidRPr="00D3640D" w:rsidRDefault="00D3640D" w:rsidP="00D3640D">
      <w:pPr>
        <w:spacing w:after="0"/>
        <w:ind w:left="4962"/>
        <w:rPr>
          <w:rFonts w:ascii="Times New Roman" w:hAnsi="Times New Roman" w:cs="Times New Roman"/>
          <w:lang w:val="ru-RU"/>
        </w:rPr>
      </w:pPr>
      <w:r w:rsidRPr="00D3640D">
        <w:rPr>
          <w:rFonts w:ascii="Times New Roman" w:hAnsi="Times New Roman" w:cs="Times New Roman"/>
          <w:lang w:val="ru-RU"/>
        </w:rPr>
        <w:t>утвержденной 31.08.2022</w:t>
      </w:r>
    </w:p>
    <w:p w:rsidR="00D3640D" w:rsidRDefault="00D3640D" w:rsidP="00D3640D">
      <w:pPr>
        <w:tabs>
          <w:tab w:val="left" w:pos="3074"/>
          <w:tab w:val="left" w:pos="3554"/>
          <w:tab w:val="left" w:pos="3710"/>
          <w:tab w:val="left" w:pos="3842"/>
        </w:tabs>
        <w:autoSpaceDE w:val="0"/>
        <w:autoSpaceDN w:val="0"/>
        <w:spacing w:after="0" w:line="446" w:lineRule="auto"/>
        <w:rPr>
          <w:lang w:val="ru-RU"/>
        </w:rPr>
      </w:pPr>
    </w:p>
    <w:p w:rsidR="00D3640D" w:rsidRDefault="00D3640D" w:rsidP="00D3640D">
      <w:pPr>
        <w:tabs>
          <w:tab w:val="left" w:pos="3074"/>
          <w:tab w:val="left" w:pos="3554"/>
          <w:tab w:val="left" w:pos="3710"/>
          <w:tab w:val="left" w:pos="3842"/>
        </w:tabs>
        <w:autoSpaceDE w:val="0"/>
        <w:autoSpaceDN w:val="0"/>
        <w:spacing w:after="0" w:line="446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3640D" w:rsidRDefault="00D3640D" w:rsidP="00D3640D">
      <w:pPr>
        <w:tabs>
          <w:tab w:val="left" w:pos="3074"/>
          <w:tab w:val="left" w:pos="3554"/>
          <w:tab w:val="left" w:pos="3710"/>
          <w:tab w:val="left" w:pos="3842"/>
        </w:tabs>
        <w:autoSpaceDE w:val="0"/>
        <w:autoSpaceDN w:val="0"/>
        <w:spacing w:after="0" w:line="446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3640D" w:rsidRDefault="00D3640D" w:rsidP="00D3640D">
      <w:pPr>
        <w:tabs>
          <w:tab w:val="left" w:pos="3074"/>
          <w:tab w:val="left" w:pos="3554"/>
          <w:tab w:val="left" w:pos="3710"/>
          <w:tab w:val="left" w:pos="3842"/>
        </w:tabs>
        <w:autoSpaceDE w:val="0"/>
        <w:autoSpaceDN w:val="0"/>
        <w:spacing w:after="0" w:line="446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3640D" w:rsidRDefault="00D3640D" w:rsidP="00D3640D">
      <w:pPr>
        <w:tabs>
          <w:tab w:val="left" w:pos="3074"/>
          <w:tab w:val="left" w:pos="3554"/>
          <w:tab w:val="left" w:pos="3710"/>
          <w:tab w:val="left" w:pos="3842"/>
        </w:tabs>
        <w:autoSpaceDE w:val="0"/>
        <w:autoSpaceDN w:val="0"/>
        <w:spacing w:after="0" w:line="446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3640D" w:rsidRDefault="00D3640D" w:rsidP="00D3640D">
      <w:pPr>
        <w:tabs>
          <w:tab w:val="left" w:pos="3074"/>
          <w:tab w:val="left" w:pos="3554"/>
          <w:tab w:val="left" w:pos="3710"/>
          <w:tab w:val="left" w:pos="3842"/>
        </w:tabs>
        <w:autoSpaceDE w:val="0"/>
        <w:autoSpaceDN w:val="0"/>
        <w:spacing w:after="0" w:line="446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3640D" w:rsidRDefault="00D3640D" w:rsidP="00D3640D">
      <w:pPr>
        <w:tabs>
          <w:tab w:val="left" w:pos="3074"/>
          <w:tab w:val="left" w:pos="3554"/>
          <w:tab w:val="left" w:pos="3710"/>
          <w:tab w:val="left" w:pos="3842"/>
        </w:tabs>
        <w:autoSpaceDE w:val="0"/>
        <w:autoSpaceDN w:val="0"/>
        <w:spacing w:after="0" w:line="446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3640D" w:rsidRDefault="00D3640D" w:rsidP="00D3640D">
      <w:pPr>
        <w:tabs>
          <w:tab w:val="left" w:pos="3074"/>
          <w:tab w:val="left" w:pos="3554"/>
          <w:tab w:val="left" w:pos="3710"/>
          <w:tab w:val="left" w:pos="3842"/>
        </w:tabs>
        <w:autoSpaceDE w:val="0"/>
        <w:autoSpaceDN w:val="0"/>
        <w:spacing w:after="0" w:line="446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3036C" w:rsidRPr="00EA23F2" w:rsidRDefault="00D41854" w:rsidP="00D3640D">
      <w:pPr>
        <w:tabs>
          <w:tab w:val="left" w:pos="3074"/>
          <w:tab w:val="left" w:pos="3554"/>
          <w:tab w:val="left" w:pos="3710"/>
          <w:tab w:val="left" w:pos="3842"/>
        </w:tabs>
        <w:autoSpaceDE w:val="0"/>
        <w:autoSpaceDN w:val="0"/>
        <w:spacing w:after="0" w:line="446" w:lineRule="auto"/>
        <w:jc w:val="center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ОСНОВНОГО ОБЩЕГО ОБРАЗОВАНИЯ </w:t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3857759) </w:t>
      </w:r>
      <w:r w:rsidR="00D3640D">
        <w:rPr>
          <w:lang w:val="ru-RU"/>
        </w:rPr>
        <w:br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предмета</w:t>
      </w:r>
      <w:r w:rsidR="00D3640D">
        <w:rPr>
          <w:lang w:val="ru-RU"/>
        </w:rPr>
        <w:br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«ГЕОГРАФИЯ»</w:t>
      </w:r>
    </w:p>
    <w:p w:rsidR="0053036C" w:rsidRDefault="00D41854" w:rsidP="00D3640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(для 5-9 классов образовательных организаций)</w:t>
      </w:r>
    </w:p>
    <w:p w:rsidR="00D3640D" w:rsidRPr="00EA23F2" w:rsidRDefault="00D3640D" w:rsidP="00D3640D">
      <w:pPr>
        <w:autoSpaceDE w:val="0"/>
        <w:autoSpaceDN w:val="0"/>
        <w:spacing w:after="0" w:line="230" w:lineRule="auto"/>
        <w:jc w:val="center"/>
        <w:rPr>
          <w:lang w:val="ru-RU"/>
        </w:rPr>
      </w:pPr>
    </w:p>
    <w:p w:rsidR="00D3640D" w:rsidRDefault="00D3640D" w:rsidP="00D3640D">
      <w:pPr>
        <w:autoSpaceDE w:val="0"/>
        <w:autoSpaceDN w:val="0"/>
        <w:spacing w:after="0" w:line="23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3640D" w:rsidRDefault="00D3640D" w:rsidP="00D3640D">
      <w:pPr>
        <w:autoSpaceDE w:val="0"/>
        <w:autoSpaceDN w:val="0"/>
        <w:spacing w:after="0" w:line="23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3640D" w:rsidRDefault="00D3640D" w:rsidP="00D3640D">
      <w:pPr>
        <w:autoSpaceDE w:val="0"/>
        <w:autoSpaceDN w:val="0"/>
        <w:spacing w:after="0" w:line="23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3640D" w:rsidRDefault="00D3640D" w:rsidP="00D3640D">
      <w:pPr>
        <w:autoSpaceDE w:val="0"/>
        <w:autoSpaceDN w:val="0"/>
        <w:spacing w:after="0" w:line="23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3640D" w:rsidRDefault="00D3640D" w:rsidP="00D3640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3640D" w:rsidRDefault="00D3640D" w:rsidP="00D3640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3640D" w:rsidRDefault="00D3640D" w:rsidP="00D3640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3640D" w:rsidRDefault="00D3640D" w:rsidP="00D3640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3640D" w:rsidRDefault="00D3640D" w:rsidP="00D3640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3640D" w:rsidRDefault="00D3640D" w:rsidP="00D3640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3640D" w:rsidRDefault="00D3640D" w:rsidP="00D3640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3640D" w:rsidRDefault="00D3640D" w:rsidP="00D3640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3640D" w:rsidRDefault="00D3640D" w:rsidP="00D3640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3640D" w:rsidRDefault="00D3640D" w:rsidP="00D3640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3640D" w:rsidRDefault="00D3640D" w:rsidP="00D3640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3640D" w:rsidRDefault="00D3640D" w:rsidP="00D3640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3640D" w:rsidRDefault="00D3640D" w:rsidP="00D3640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3640D" w:rsidRDefault="00D3640D" w:rsidP="00D3640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3640D" w:rsidRDefault="00D3640D" w:rsidP="00D3640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3640D" w:rsidRDefault="00D3640D" w:rsidP="00D3640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3036C" w:rsidRPr="00EA23F2" w:rsidRDefault="00D41854" w:rsidP="00D3640D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пгт. Новомихайловский 2022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796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138" w:line="220" w:lineRule="exact"/>
        <w:rPr>
          <w:lang w:val="ru-RU"/>
        </w:rPr>
      </w:pPr>
    </w:p>
    <w:p w:rsidR="0053036C" w:rsidRPr="00EA23F2" w:rsidRDefault="00D41854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53036C" w:rsidRPr="00EA23F2" w:rsidRDefault="00D41854">
      <w:pPr>
        <w:autoSpaceDE w:val="0"/>
        <w:autoSpaceDN w:val="0"/>
        <w:spacing w:before="346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3036C" w:rsidRPr="00EA23F2" w:rsidRDefault="00D41854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53036C" w:rsidRPr="00EA23F2" w:rsidRDefault="00D41854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53036C" w:rsidRPr="00EA23F2" w:rsidRDefault="00D41854">
      <w:pPr>
        <w:autoSpaceDE w:val="0"/>
        <w:autoSpaceDN w:val="0"/>
        <w:spacing w:before="262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:rsidR="0053036C" w:rsidRPr="00EA23F2" w:rsidRDefault="00D41854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География в основной школе — предмет, формирующий у обу​чающихся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проб- лемах взаимодействия природы и общества, географических подходах к устойчивому развитию территорий.</w:t>
      </w:r>
    </w:p>
    <w:p w:rsidR="0053036C" w:rsidRPr="00EA23F2" w:rsidRDefault="00D41854">
      <w:pPr>
        <w:autoSpaceDE w:val="0"/>
        <w:autoSpaceDN w:val="0"/>
        <w:spacing w:before="70" w:after="0"/>
        <w:ind w:firstLine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53036C" w:rsidRPr="00EA23F2" w:rsidRDefault="00D41854">
      <w:pPr>
        <w:autoSpaceDE w:val="0"/>
        <w:autoSpaceDN w:val="0"/>
        <w:spacing w:before="262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35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78" w:line="220" w:lineRule="exact"/>
        <w:rPr>
          <w:lang w:val="ru-RU"/>
        </w:rPr>
      </w:pPr>
    </w:p>
    <w:p w:rsidR="0053036C" w:rsidRPr="00EA23F2" w:rsidRDefault="00D41854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5) формирование комплекса практико-ориентированных гео-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мире;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53036C" w:rsidRPr="00EA23F2" w:rsidRDefault="00D41854">
      <w:pPr>
        <w:autoSpaceDE w:val="0"/>
        <w:autoSpaceDN w:val="0"/>
        <w:spacing w:before="262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78" w:line="220" w:lineRule="exact"/>
        <w:rPr>
          <w:lang w:val="ru-RU"/>
        </w:rPr>
      </w:pPr>
    </w:p>
    <w:p w:rsidR="0053036C" w:rsidRPr="00EA23F2" w:rsidRDefault="00D41854">
      <w:pPr>
        <w:autoSpaceDE w:val="0"/>
        <w:autoSpaceDN w:val="0"/>
        <w:spacing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3036C" w:rsidRPr="00EA23F2" w:rsidRDefault="00D41854">
      <w:pPr>
        <w:autoSpaceDE w:val="0"/>
        <w:autoSpaceDN w:val="0"/>
        <w:spacing w:before="346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66" w:after="0" w:line="281" w:lineRule="auto"/>
        <w:ind w:right="720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Географическое изучение Земли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География — наука о планете Земля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географических открытий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53036C" w:rsidRPr="00EA23F2" w:rsidRDefault="00D41854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Эпоха Великих географических открытий. Три пути в Индию. Открытие Нового света —экспедиция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53036C" w:rsidRPr="00EA23F2" w:rsidRDefault="00D4185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53036C" w:rsidRPr="00EA23F2" w:rsidRDefault="00D41854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географических объектов, открытых в разные периоды.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Изображения земной поверхности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53036C" w:rsidRPr="00EA23F2" w:rsidRDefault="00D41854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плану мест​ности.</w:t>
      </w:r>
    </w:p>
    <w:p w:rsidR="0053036C" w:rsidRPr="00EA23F2" w:rsidRDefault="00D4185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2. Составление описания маршрута по плану местности.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Географические карты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78" w:line="220" w:lineRule="exact"/>
        <w:rPr>
          <w:lang w:val="ru-RU"/>
        </w:rPr>
      </w:pPr>
    </w:p>
    <w:p w:rsidR="0053036C" w:rsidRPr="00EA23F2" w:rsidRDefault="00D41854">
      <w:pPr>
        <w:autoSpaceDE w:val="0"/>
        <w:autoSpaceDN w:val="0"/>
        <w:spacing w:after="0"/>
        <w:ind w:firstLine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53036C" w:rsidRPr="00EA23F2" w:rsidRDefault="00D41854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53036C" w:rsidRPr="00EA23F2" w:rsidRDefault="00D41854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карте полушарий.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Земля — планета Солнечной системы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53036C" w:rsidRPr="00EA23F2" w:rsidRDefault="00D41854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Движения Земли. Земная ось и географические полюсы. Гео-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53036C" w:rsidRPr="00EA23F2" w:rsidRDefault="00D4185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Выявление закономерностей изменения продолжительности дня и высоты Солнца над горизонтом в зависимости от гео- графической широты и времени года на территории России.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Оболочки Земли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53036C" w:rsidRPr="00EA23F2" w:rsidRDefault="00D41854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Проявления внутренних и внешних процессов образования рельефа. Движение литосферных плит.</w:t>
      </w:r>
    </w:p>
    <w:p w:rsidR="0053036C" w:rsidRPr="00EA23F2" w:rsidRDefault="00D41854">
      <w:pPr>
        <w:autoSpaceDE w:val="0"/>
        <w:autoSpaceDN w:val="0"/>
        <w:spacing w:before="70" w:after="0" w:line="281" w:lineRule="auto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53036C" w:rsidRPr="00EA23F2" w:rsidRDefault="00D4185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53036C" w:rsidRPr="00EA23F2" w:rsidRDefault="00D41854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равнины по физической карте.</w:t>
      </w:r>
    </w:p>
    <w:p w:rsidR="0053036C" w:rsidRPr="00EA23F2" w:rsidRDefault="00D4185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Заключение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298" w:right="668" w:bottom="416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78" w:line="220" w:lineRule="exact"/>
        <w:rPr>
          <w:lang w:val="ru-RU"/>
        </w:rPr>
      </w:pPr>
    </w:p>
    <w:p w:rsidR="0053036C" w:rsidRPr="00EA23F2" w:rsidRDefault="00D41854">
      <w:pPr>
        <w:tabs>
          <w:tab w:val="left" w:pos="180"/>
        </w:tabs>
        <w:autoSpaceDE w:val="0"/>
        <w:autoSpaceDN w:val="0"/>
        <w:spacing w:after="0" w:line="271" w:lineRule="auto"/>
        <w:ind w:right="1008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Практикум «Сезонные изменения в природе своей местности»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53036C" w:rsidRPr="00EA23F2" w:rsidRDefault="00D41854">
      <w:pPr>
        <w:autoSpaceDE w:val="0"/>
        <w:autoSpaceDN w:val="0"/>
        <w:spacing w:before="70" w:after="0" w:line="262" w:lineRule="auto"/>
        <w:ind w:left="180" w:right="2304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Анализ результатов фенологических наблюдений и наблюдений за погодой.</w:t>
      </w:r>
    </w:p>
    <w:p w:rsidR="0053036C" w:rsidRPr="00EA23F2" w:rsidRDefault="00D41854">
      <w:pPr>
        <w:autoSpaceDE w:val="0"/>
        <w:autoSpaceDN w:val="0"/>
        <w:spacing w:before="262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66" w:after="0"/>
        <w:ind w:right="86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Оболочки Земли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Гидросфера — водная оболочка Земли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2" w:after="0" w:line="281" w:lineRule="auto"/>
        <w:ind w:right="14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 </w:t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Воды суши. Способы изображения внутренних вод на картах.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53036C" w:rsidRPr="00EA23F2" w:rsidRDefault="00D4185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Многолетняя мерзлота. Болота, их образование.</w:t>
      </w:r>
    </w:p>
    <w:p w:rsidR="0053036C" w:rsidRPr="00EA23F2" w:rsidRDefault="00D4185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Стихийные явления в гидросфере, методы наблюдения и защиты.</w:t>
      </w:r>
    </w:p>
    <w:p w:rsidR="0053036C" w:rsidRPr="00EA23F2" w:rsidRDefault="00D4185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Человек и гидросфера. Использование человеком энергии воды.</w:t>
      </w:r>
    </w:p>
    <w:p w:rsidR="0053036C" w:rsidRPr="00EA23F2" w:rsidRDefault="00D4185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Использование космических методов в исследовании влияния человека на гидросферу.</w:t>
      </w:r>
    </w:p>
    <w:p w:rsidR="0053036C" w:rsidRPr="00EA23F2" w:rsidRDefault="00D41854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Сравнение двух рек (России и мира) по заданным признакам.</w:t>
      </w:r>
    </w:p>
    <w:p w:rsidR="0053036C" w:rsidRPr="00EA23F2" w:rsidRDefault="00D4185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2. Характеристика одного из крупнейших озёр России по плану в форме презентации.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3. Составление перечня поверхностных водных объектов своего края и их систематизация в форме таблицы.</w:t>
      </w:r>
    </w:p>
    <w:p w:rsidR="0053036C" w:rsidRPr="00EA23F2" w:rsidRDefault="00D41854">
      <w:pPr>
        <w:autoSpaceDE w:val="0"/>
        <w:autoSpaceDN w:val="0"/>
        <w:spacing w:before="192" w:after="0" w:line="262" w:lineRule="auto"/>
        <w:ind w:left="180" w:right="2304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Атмосфера — воздушная оболочка Земли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Воздушная оболочка Земли: газовый состав, строение и значение атмосферы.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</w:t>
      </w:r>
    </w:p>
    <w:p w:rsidR="0053036C" w:rsidRPr="00EA23F2" w:rsidRDefault="00D41854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Атмосферное давление. Ветер и причины его возникновения. Роза ветров. Бризы. Муссоны. </w:t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53036C" w:rsidRPr="00EA23F2" w:rsidRDefault="00D4185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Погода и её показатели.  Причины изменения погоды.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298" w:right="638" w:bottom="392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66" w:line="220" w:lineRule="exact"/>
        <w:rPr>
          <w:lang w:val="ru-RU"/>
        </w:rPr>
      </w:pPr>
    </w:p>
    <w:p w:rsidR="0053036C" w:rsidRPr="00EA23F2" w:rsidRDefault="00D41854">
      <w:pPr>
        <w:autoSpaceDE w:val="0"/>
        <w:autoSpaceDN w:val="0"/>
        <w:spacing w:after="0"/>
        <w:ind w:right="576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53036C" w:rsidRPr="00EA23F2" w:rsidRDefault="00D41854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Представление результатов наблюдения за погодой своей местности.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2. 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left="180" w:right="1296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3. Биосфера — оболочка жизни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Биосфера — оболочка жизни. Границы биосферы. Профессии биогеограф и геоэколог.</w:t>
      </w:r>
    </w:p>
    <w:p w:rsidR="0053036C" w:rsidRPr="00EA23F2" w:rsidRDefault="00D41854">
      <w:pPr>
        <w:autoSpaceDE w:val="0"/>
        <w:autoSpaceDN w:val="0"/>
        <w:spacing w:before="72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Растительный и животный мир Земли. Разнообразие животного и растительного мира.</w:t>
      </w:r>
    </w:p>
    <w:p w:rsidR="0053036C" w:rsidRPr="00EA23F2" w:rsidRDefault="00D41854">
      <w:pPr>
        <w:autoSpaceDE w:val="0"/>
        <w:autoSpaceDN w:val="0"/>
        <w:spacing w:before="72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Приспособление живых организмов к среде обитания в разных природных зонах. Жизнь в Океане.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Изменение животного и растительного мира Океана с глубиной и географической широтой. </w:t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Человек как часть биосферы. Распространение людей на Земле.</w:t>
      </w:r>
    </w:p>
    <w:p w:rsidR="0053036C" w:rsidRPr="00EA23F2" w:rsidRDefault="00D4185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Исследования и экологические проблемы.</w:t>
      </w:r>
    </w:p>
    <w:p w:rsidR="0053036C" w:rsidRPr="00EA23F2" w:rsidRDefault="00D41854">
      <w:pPr>
        <w:autoSpaceDE w:val="0"/>
        <w:autoSpaceDN w:val="0"/>
        <w:spacing w:before="70" w:after="0" w:line="262" w:lineRule="auto"/>
        <w:ind w:left="180" w:right="3456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Характеристика растительности участка местности своего края.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Природно-территориальные комплексы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53036C" w:rsidRPr="00EA23F2" w:rsidRDefault="00D41854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(выполняется на местности)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Характеристика локального природного комплекса по плану.</w:t>
      </w:r>
    </w:p>
    <w:p w:rsidR="0053036C" w:rsidRPr="00EA23F2" w:rsidRDefault="00D41854">
      <w:pPr>
        <w:autoSpaceDE w:val="0"/>
        <w:autoSpaceDN w:val="0"/>
        <w:spacing w:before="262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66" w:after="0" w:line="281" w:lineRule="auto"/>
        <w:ind w:right="432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Главные закономерности природы Земли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Географическая оболочка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53036C" w:rsidRPr="00EA23F2" w:rsidRDefault="00D41854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Выявление проявления широтной зональности по картам природных зон.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Литосфера и рельеф Земли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53036C" w:rsidRPr="00EA23F2" w:rsidRDefault="00D4185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2. Объяснение вулканических или сейсмических событий, о которых говорится в тексте.</w:t>
      </w:r>
    </w:p>
    <w:p w:rsidR="0053036C" w:rsidRPr="00EA23F2" w:rsidRDefault="00D4185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Тема 3. Атмосфера и климаты Земли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286" w:right="732" w:bottom="392" w:left="666" w:header="720" w:footer="720" w:gutter="0"/>
          <w:cols w:space="720" w:equalWidth="0">
            <w:col w:w="10502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78" w:line="220" w:lineRule="exact"/>
        <w:rPr>
          <w:lang w:val="ru-RU"/>
        </w:rPr>
      </w:pPr>
    </w:p>
    <w:p w:rsidR="0053036C" w:rsidRPr="00EA23F2" w:rsidRDefault="00D41854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</w:t>
      </w:r>
    </w:p>
    <w:p w:rsidR="0053036C" w:rsidRPr="00EA23F2" w:rsidRDefault="00D41854">
      <w:pPr>
        <w:autoSpaceDE w:val="0"/>
        <w:autoSpaceDN w:val="0"/>
        <w:spacing w:before="70" w:after="0" w:line="286" w:lineRule="auto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климата на Земле. Климатообразующие факторы: географическое положение,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климатических особенностей территории.</w:t>
      </w:r>
    </w:p>
    <w:p w:rsidR="0053036C" w:rsidRPr="00EA23F2" w:rsidRDefault="00D41854">
      <w:pPr>
        <w:autoSpaceDE w:val="0"/>
        <w:autoSpaceDN w:val="0"/>
        <w:spacing w:before="72" w:after="0" w:line="262" w:lineRule="auto"/>
        <w:ind w:left="180" w:right="2448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Описание климата территории по климатической карте и климатограмме.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4. Мировой океан — основная часть гидросферы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Мировой океан и его части. Тихий, Атлантический, Индийский и Северный Ледовитый океаны.</w:t>
      </w:r>
    </w:p>
    <w:p w:rsidR="0053036C" w:rsidRPr="00EA23F2" w:rsidRDefault="00D41854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</w:t>
      </w:r>
    </w:p>
    <w:p w:rsidR="0053036C" w:rsidRPr="00EA23F2" w:rsidRDefault="00D41854">
      <w:pPr>
        <w:autoSpaceDE w:val="0"/>
        <w:autoSpaceDN w:val="0"/>
        <w:spacing w:before="70" w:after="0" w:line="281" w:lineRule="auto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2. Сравнение двух океанов по плану с использованием нескольких источников географической информации.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Человечество на Земле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Численность населения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Определение, сравнение темпов изменения численности населения отдельных регионов мира по статистическим материалам.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и сравнение различий в численности, плотности населения отдельных стран по разным источникам.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Страны и народы мира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комп​лексы.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298" w:right="676" w:bottom="416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66" w:line="220" w:lineRule="exact"/>
        <w:rPr>
          <w:lang w:val="ru-RU"/>
        </w:rPr>
      </w:pPr>
    </w:p>
    <w:p w:rsidR="0053036C" w:rsidRPr="00EA23F2" w:rsidRDefault="00D41854">
      <w:pPr>
        <w:autoSpaceDE w:val="0"/>
        <w:autoSpaceDN w:val="0"/>
        <w:spacing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экскурсовод.</w:t>
      </w:r>
    </w:p>
    <w:p w:rsidR="0053036C" w:rsidRPr="00EA23F2" w:rsidRDefault="00D41854">
      <w:pPr>
        <w:autoSpaceDE w:val="0"/>
        <w:autoSpaceDN w:val="0"/>
        <w:spacing w:before="70" w:after="0" w:line="262" w:lineRule="auto"/>
        <w:ind w:left="180" w:right="3312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Сравнение занятий населения двух стран по комплексным картам.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Материки и страны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Южные материки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XXI</w:t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Современные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исследования в Антарктиде. Роль России в открытиях и исследованиях ледового континента.</w:t>
      </w:r>
    </w:p>
    <w:p w:rsidR="0053036C" w:rsidRPr="00EA23F2" w:rsidRDefault="00D41854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Сравнение географического положения двух (любых) южных материков.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71" w:lineRule="auto"/>
        <w:ind w:right="1440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2. Объяснение годового хода температур и режима выпадения атмосферных осадков в экваториальном климатическом поясе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3. Сравнение особенностей климата Африки, Южной Америки и Австралии по плану.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4. Описание Австралии или одной из стран Африки или Южной Америки по географическим картам.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5. Объяснение особенностей размещения населения  Австралии или одной из стран Африки или Южной Америки.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Северные материки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Объяснение распространения зон современного вулканизма и землетрясений на территории Северной Америки и Евразии.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2. 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3. 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4. 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3. Взаимодействие природы и общества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53036C" w:rsidRPr="00EA23F2" w:rsidRDefault="00D41854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286" w:right="678" w:bottom="428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78" w:line="220" w:lineRule="exact"/>
        <w:rPr>
          <w:lang w:val="ru-RU"/>
        </w:rPr>
      </w:pPr>
    </w:p>
    <w:p w:rsidR="0053036C" w:rsidRPr="00EA23F2" w:rsidRDefault="00D41854">
      <w:pPr>
        <w:tabs>
          <w:tab w:val="left" w:pos="180"/>
        </w:tabs>
        <w:autoSpaceDE w:val="0"/>
        <w:autoSpaceDN w:val="0"/>
        <w:spacing w:after="0" w:line="271" w:lineRule="auto"/>
        <w:ind w:right="1152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Характеристика изменений компонентов природы на территории одной из стран мира в результате деятельности человека.</w:t>
      </w:r>
    </w:p>
    <w:p w:rsidR="0053036C" w:rsidRPr="00EA23F2" w:rsidRDefault="00D41854">
      <w:pPr>
        <w:autoSpaceDE w:val="0"/>
        <w:autoSpaceDN w:val="0"/>
        <w:spacing w:before="262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Географическое пространство России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формирования и освоения территории России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освоения и заселения территории современной России в </w:t>
      </w:r>
      <w:r>
        <w:rPr>
          <w:rFonts w:ascii="Times New Roman" w:eastAsia="Times New Roman" w:hAnsi="Times New Roman"/>
          <w:color w:val="000000"/>
          <w:sz w:val="24"/>
        </w:rPr>
        <w:t>XI</w:t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Расширение территории России в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Географическое положение и границы России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территория России. Территориальные воды. Государственная граница России.</w:t>
      </w:r>
    </w:p>
    <w:p w:rsidR="0053036C" w:rsidRPr="00EA23F2" w:rsidRDefault="00D41854">
      <w:pPr>
        <w:autoSpaceDE w:val="0"/>
        <w:autoSpaceDN w:val="0"/>
        <w:spacing w:before="70" w:after="0"/>
        <w:ind w:right="288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Морские и сухопутные границы, воздушное пространство, континентальный шельф и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3. Время на территории России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53036C" w:rsidRPr="00EA23F2" w:rsidRDefault="00D41854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Определение различия во времени для разных городов России по карте часовых зон.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4. Административно-территориальное устройство России. Районирование территории </w:t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Федеративное устройство России. Субъекты Российской Федерации, их равноправие и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разнообразие. Основные виды субъектов Российской Федерации. Федеральные округа.</w:t>
      </w:r>
    </w:p>
    <w:p w:rsidR="0053036C" w:rsidRPr="00EA23F2" w:rsidRDefault="00D41854">
      <w:pPr>
        <w:autoSpaceDE w:val="0"/>
        <w:autoSpaceDN w:val="0"/>
        <w:spacing w:before="70" w:after="0" w:line="281" w:lineRule="auto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2" w:after="0" w:line="271" w:lineRule="auto"/>
        <w:ind w:right="432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0" w:after="0" w:line="283" w:lineRule="auto"/>
        <w:ind w:right="86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Природа России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Природные условия и ресурсы России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71" w:lineRule="auto"/>
        <w:ind w:right="1008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Характеристика природно-ресурсного капитала своего края по картам и статистическим материалам.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298" w:right="676" w:bottom="378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66" w:line="220" w:lineRule="exact"/>
        <w:rPr>
          <w:lang w:val="ru-RU"/>
        </w:rPr>
      </w:pPr>
    </w:p>
    <w:p w:rsidR="0053036C" w:rsidRPr="00EA23F2" w:rsidRDefault="00D41854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Геологическое строение, рельеф и полезные ископаемые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</w:t>
      </w:r>
    </w:p>
    <w:p w:rsidR="0053036C" w:rsidRPr="00EA23F2" w:rsidRDefault="00D41854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Древнее и современное оледенения. Опасные геологические природные явления и их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53036C" w:rsidRPr="00EA23F2" w:rsidRDefault="00D41854">
      <w:pPr>
        <w:autoSpaceDE w:val="0"/>
        <w:autoSpaceDN w:val="0"/>
        <w:spacing w:before="72" w:after="0" w:line="262" w:lineRule="auto"/>
        <w:ind w:left="180" w:right="1296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Объяснение  распространения по территории России опасных геологических явлений.</w:t>
      </w:r>
    </w:p>
    <w:p w:rsidR="0053036C" w:rsidRPr="00EA23F2" w:rsidRDefault="00D4185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2. Объяснение особенностей рельефа своего края.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3. Климат и климатические ресурсы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Факторы, определяющие климат России. Влияние географического положения на климат России.</w:t>
      </w:r>
    </w:p>
    <w:p w:rsidR="0053036C" w:rsidRPr="00EA23F2" w:rsidRDefault="00D41854">
      <w:pPr>
        <w:autoSpaceDE w:val="0"/>
        <w:autoSpaceDN w:val="0"/>
        <w:spacing w:before="70" w:after="0" w:line="271" w:lineRule="auto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53036C" w:rsidRPr="00EA23F2" w:rsidRDefault="00D41854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Климатические пояса и типы климатов России, их харак- 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Агроклиматические ресурсы. Опасные и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неблагоприятные метеорологи​ческие явления. Наблюдаемые климатические изменения на территории России и их возможные следствия. Особенности кли​мата своего края.</w:t>
      </w:r>
    </w:p>
    <w:p w:rsidR="0053036C" w:rsidRPr="00EA23F2" w:rsidRDefault="00D41854">
      <w:pPr>
        <w:autoSpaceDE w:val="0"/>
        <w:autoSpaceDN w:val="0"/>
        <w:spacing w:before="70" w:after="0" w:line="262" w:lineRule="auto"/>
        <w:ind w:left="180" w:right="3312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Описание и прогнозирование погоды территории по карте погоды.</w:t>
      </w:r>
    </w:p>
    <w:p w:rsidR="0053036C" w:rsidRPr="00EA23F2" w:rsidRDefault="00D41854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3. Оценка влияния основных климатических показателей своего края на жизнь и хозяйственную деятельность населения.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4. Моря России. Внутренние воды и водные ресурсы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53036C" w:rsidRPr="00EA23F2" w:rsidRDefault="00D41854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Крупнейшие озёра, их происхождение. Болота. Подземные воды. Ледники. Многолетняя мерзлота.</w:t>
      </w:r>
    </w:p>
    <w:p w:rsidR="0053036C" w:rsidRPr="00EA23F2" w:rsidRDefault="00D41854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Неравномерность распределения водных ресурсов. Рост их потребления и загрязнения. Пути сохранения качества водных ресурсов. Оценка обес- печенности водными ресурсами крупных регионов России. Внутренние воды и водные ресурсы своего региона и своей местности.</w:t>
      </w:r>
    </w:p>
    <w:p w:rsidR="0053036C" w:rsidRPr="00EA23F2" w:rsidRDefault="00D41854">
      <w:pPr>
        <w:autoSpaceDE w:val="0"/>
        <w:autoSpaceDN w:val="0"/>
        <w:spacing w:before="70" w:after="0" w:line="262" w:lineRule="auto"/>
        <w:ind w:left="180" w:right="2736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Сравнение особенностей режима и характера течения двух рек России.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2. Объяснение распространения опасных гидрологических природных явлений на территории страны.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286" w:right="648" w:bottom="31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126" w:line="220" w:lineRule="exact"/>
        <w:rPr>
          <w:lang w:val="ru-RU"/>
        </w:rPr>
      </w:pPr>
    </w:p>
    <w:p w:rsidR="0053036C" w:rsidRPr="00EA23F2" w:rsidRDefault="00D41854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5. Природно-хозяйственные зоны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53036C" w:rsidRPr="00EA23F2" w:rsidRDefault="00D4185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53036C" w:rsidRPr="00EA23F2" w:rsidRDefault="00D41854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Природно-хозяйственные зоны России: взаимосвязь и взаимообусловленность их компонентов. Высотная поясность в горах на территории России.</w:t>
      </w:r>
    </w:p>
    <w:p w:rsidR="0053036C" w:rsidRPr="00EA23F2" w:rsidRDefault="00D41854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Природные ресурсы природно-хозяйственных зон и их использование, экологические проблемы.</w:t>
      </w:r>
    </w:p>
    <w:p w:rsidR="0053036C" w:rsidRPr="00EA23F2" w:rsidRDefault="00D41854">
      <w:pPr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Прогнозируемые последствия изменений климата для разных природно-хозяйственных зон на территории России.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53036C" w:rsidRPr="00EA23F2" w:rsidRDefault="00D41854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Объяснение различий структуры высотной поясности в горных системах.</w:t>
      </w:r>
    </w:p>
    <w:p w:rsidR="0053036C" w:rsidRPr="00EA23F2" w:rsidRDefault="00D4185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2. 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информации.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Население России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Численность населения России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Динамика численности населения России в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XXI</w:t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Территориальные особенности размещения населения России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особенности размещения населения: их обусловленность природными,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53036C" w:rsidRPr="00EA23F2" w:rsidRDefault="00D4185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Тема 3. Народы и религии России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346" w:right="690" w:bottom="368" w:left="666" w:header="720" w:footer="720" w:gutter="0"/>
          <w:cols w:space="720" w:equalWidth="0">
            <w:col w:w="10544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78" w:line="220" w:lineRule="exact"/>
        <w:rPr>
          <w:lang w:val="ru-RU"/>
        </w:rPr>
      </w:pPr>
    </w:p>
    <w:p w:rsidR="0053036C" w:rsidRPr="00EA23F2" w:rsidRDefault="00D41854">
      <w:pPr>
        <w:autoSpaceDE w:val="0"/>
        <w:autoSpaceDN w:val="0"/>
        <w:spacing w:after="0"/>
        <w:ind w:right="288" w:firstLine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Построение картограммы «Доля титульных этносов в численности населения республик и автономных округов РФ».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0" w:after="0" w:line="281" w:lineRule="auto"/>
        <w:ind w:right="576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4. Половой и возрастной состав населения России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жиз​ни мужского и женского населения России.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71" w:lineRule="auto"/>
        <w:ind w:right="1440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Объяснение динамики половозрастного состава населения России на основе анализа половозрастных пирамид.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5. Человеческий капитал России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ИЧР и его географические различия.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 Классификация Федеральных округов по особенностям естественного и механического движения населения.</w:t>
      </w:r>
    </w:p>
    <w:p w:rsidR="0053036C" w:rsidRPr="00EA23F2" w:rsidRDefault="00D41854">
      <w:pPr>
        <w:autoSpaceDE w:val="0"/>
        <w:autoSpaceDN w:val="0"/>
        <w:spacing w:before="262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Хозяйство России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Общая характеристика хозяйства России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Топливно-энергетический комплекс (ТЭК)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</w:t>
      </w:r>
    </w:p>
    <w:p w:rsidR="0053036C" w:rsidRPr="00EA23F2" w:rsidRDefault="00D41854">
      <w:pPr>
        <w:autoSpaceDE w:val="0"/>
        <w:autoSpaceDN w:val="0"/>
        <w:spacing w:before="70" w:after="0" w:line="262" w:lineRule="auto"/>
        <w:ind w:right="1008"/>
        <w:jc w:val="center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298" w:right="664" w:bottom="438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66" w:line="220" w:lineRule="exact"/>
        <w:rPr>
          <w:lang w:val="ru-RU"/>
        </w:rPr>
      </w:pPr>
    </w:p>
    <w:p w:rsidR="0053036C" w:rsidRPr="00EA23F2" w:rsidRDefault="00D41854">
      <w:pPr>
        <w:autoSpaceDE w:val="0"/>
        <w:autoSpaceDN w:val="0"/>
        <w:spacing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возобновляемые источники энергии (ВИЭ), их особенности и доля в производстве электроэнергии.</w:t>
      </w:r>
    </w:p>
    <w:p w:rsidR="0053036C" w:rsidRPr="00EA23F2" w:rsidRDefault="00D41854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53036C" w:rsidRPr="00EA23F2" w:rsidRDefault="00D4185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2. Сравнительная оценка возможностей для развития энергетики ВИЭ в отдельных регионах страны.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3. Металлургический комплекс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4. Машиностроительный комплекс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</w:t>
      </w:r>
    </w:p>
    <w:p w:rsidR="0053036C" w:rsidRPr="00EA23F2" w:rsidRDefault="00D41854">
      <w:pPr>
        <w:autoSpaceDE w:val="0"/>
        <w:autoSpaceDN w:val="0"/>
        <w:spacing w:before="70" w:after="0" w:line="262" w:lineRule="auto"/>
        <w:ind w:right="2304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Основные положения документов, определяющих стратегию развития отраслей машиностроительного комплекса.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5. Химико-лесной комплекс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Химическая промышленность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Лесопромышленный комплекс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</w:t>
      </w:r>
    </w:p>
    <w:p w:rsidR="0053036C" w:rsidRPr="00EA23F2" w:rsidRDefault="00D41854">
      <w:pPr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Факторы размещения предприятий. География важнейших отраслей: основные районы и лесоперерабатывающие комплексы.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Лесное хозяйство и окружающая среда. Проблемы и перспективы развития. Основные положения«Стратегии развития лесного комплекса Российской Федерации до 2030 года».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1. Анализ документов «Прогноз развития лесного сектора Российской Федерации до 2030 года»(Гл.1, 3 и 11) и «Стратегия развития лесного комплекса Российской Федерации до 2030 года» (Гл.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, Приложения № 1 и № 18) с целью определения перспектив и проблем развития комплекса.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6. Агропромышленный комплекс (АПК)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Состав, место и значение в экономике страны. Сельское хозяйство. Состав, место и значение в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286" w:right="626" w:bottom="368" w:left="666" w:header="720" w:footer="720" w:gutter="0"/>
          <w:cols w:space="720" w:equalWidth="0">
            <w:col w:w="10608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66" w:line="220" w:lineRule="exact"/>
        <w:rPr>
          <w:lang w:val="ru-RU"/>
        </w:rPr>
      </w:pPr>
    </w:p>
    <w:p w:rsidR="0053036C" w:rsidRPr="00EA23F2" w:rsidRDefault="00D41854">
      <w:pPr>
        <w:autoSpaceDE w:val="0"/>
        <w:autoSpaceDN w:val="0"/>
        <w:spacing w:after="0" w:line="271" w:lineRule="auto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53036C" w:rsidRPr="00EA23F2" w:rsidRDefault="00D41854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Пищевая промышленность. Состав, место и значение в хозяйстве. Факторы размещения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предприятий. География важнейших отраслей: основные районы и центры. Пищевая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агропромышленного и рыбохозяйственного комплексов Российской Федерации на период до 2030 года». Особенности АПК своего края.</w:t>
      </w:r>
    </w:p>
    <w:p w:rsidR="0053036C" w:rsidRPr="00EA23F2" w:rsidRDefault="00D41854">
      <w:pPr>
        <w:autoSpaceDE w:val="0"/>
        <w:autoSpaceDN w:val="0"/>
        <w:spacing w:before="72" w:after="0" w:line="262" w:lineRule="auto"/>
        <w:ind w:left="180" w:right="1008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влияния природных и социальных факторов на размещение отраслей АПК.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7. Инфраструктурный комплекс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53036C" w:rsidRPr="00EA23F2" w:rsidRDefault="00D4185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Транспорт и связь. Состав, место и значение в хозяйстве. Морской, внутренний водный,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53036C" w:rsidRPr="00EA23F2" w:rsidRDefault="00D4185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Транспорт и охрана окружающей среды.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53036C" w:rsidRPr="00EA23F2" w:rsidRDefault="00D4185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2. Характеристика туристско-рекреационного потенциала своего края.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8. Обобщение знаний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53036C" w:rsidRPr="00EA23F2" w:rsidRDefault="00D41854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5. Регионы России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 1. Западный макрорегион (Европейская часть) России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Гео- графическое положение. Особенности природно-ресурсного потенциала, население и хозяйство. Социально-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286" w:right="672" w:bottom="42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66" w:line="220" w:lineRule="exact"/>
        <w:rPr>
          <w:lang w:val="ru-RU"/>
        </w:rPr>
      </w:pPr>
    </w:p>
    <w:p w:rsidR="0053036C" w:rsidRPr="00EA23F2" w:rsidRDefault="00D41854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53036C" w:rsidRPr="00EA23F2" w:rsidRDefault="00D41854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Сравнение ЭГП двух географических районов страны по разным источникам информации.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2. 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Азиатская (Восточная) часть России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1. Сравнение человеческого капитала двух географических районов (субъектов Российской Федерации) по заданным критериям.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3. Обобщение знаний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90" w:after="0"/>
        <w:ind w:right="86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6. Россия в современном мире </w:t>
      </w:r>
      <w:r w:rsidRPr="00EA23F2">
        <w:rPr>
          <w:lang w:val="ru-RU"/>
        </w:rPr>
        <w:br/>
      </w: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ЕврАзЭС.</w:t>
      </w:r>
    </w:p>
    <w:p w:rsidR="0053036C" w:rsidRPr="00EA23F2" w:rsidRDefault="00D4185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для мировой цивилизации географического пространства России как комплекса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природных, культурных и экономических ценностей. Объекты Всемирного природного и культурного наследия России.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78" w:line="220" w:lineRule="exact"/>
        <w:rPr>
          <w:lang w:val="ru-RU"/>
        </w:rPr>
      </w:pPr>
    </w:p>
    <w:p w:rsidR="0053036C" w:rsidRPr="00EA23F2" w:rsidRDefault="00D41854">
      <w:pPr>
        <w:autoSpaceDE w:val="0"/>
        <w:autoSpaceDN w:val="0"/>
        <w:spacing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3036C" w:rsidRPr="00EA23F2" w:rsidRDefault="00D41854">
      <w:pPr>
        <w:autoSpaceDE w:val="0"/>
        <w:autoSpaceDN w:val="0"/>
        <w:spacing w:before="346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3036C" w:rsidRPr="00EA23F2" w:rsidRDefault="00D41854">
      <w:pPr>
        <w:autoSpaceDE w:val="0"/>
        <w:autoSpaceDN w:val="0"/>
        <w:spacing w:before="166" w:after="0"/>
        <w:ind w:firstLine="18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3036C" w:rsidRPr="00EA23F2" w:rsidRDefault="00D41854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53036C" w:rsidRPr="00EA23F2" w:rsidRDefault="00D41854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53036C" w:rsidRPr="00EA23F2" w:rsidRDefault="00D41854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53036C" w:rsidRPr="00EA23F2" w:rsidRDefault="00D41854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53036C" w:rsidRPr="00EA23F2" w:rsidRDefault="00D41854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53036C" w:rsidRPr="00EA23F2" w:rsidRDefault="00D41854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66" w:line="220" w:lineRule="exact"/>
        <w:rPr>
          <w:lang w:val="ru-RU"/>
        </w:rPr>
      </w:pPr>
    </w:p>
    <w:p w:rsidR="0053036C" w:rsidRPr="00EA23F2" w:rsidRDefault="00D41854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53036C" w:rsidRPr="00EA23F2" w:rsidRDefault="00D41854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53036C" w:rsidRPr="00EA23F2" w:rsidRDefault="00D41854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53036C" w:rsidRPr="00EA23F2" w:rsidRDefault="00D41854">
      <w:pPr>
        <w:autoSpaceDE w:val="0"/>
        <w:autoSpaceDN w:val="0"/>
        <w:spacing w:before="262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3036C" w:rsidRPr="00EA23F2" w:rsidRDefault="00D41854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EA23F2">
        <w:rPr>
          <w:lang w:val="ru-RU"/>
        </w:rPr>
        <w:tab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:rsidR="0053036C" w:rsidRPr="00EA23F2" w:rsidRDefault="00D41854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53036C" w:rsidRPr="00EA23F2" w:rsidRDefault="00D41854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53036C" w:rsidRPr="00EA23F2" w:rsidRDefault="00D41854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53036C" w:rsidRPr="00EA23F2" w:rsidRDefault="00D41854">
      <w:pPr>
        <w:autoSpaceDE w:val="0"/>
        <w:autoSpaceDN w:val="0"/>
        <w:spacing w:before="190" w:after="0"/>
        <w:ind w:left="42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53036C" w:rsidRPr="00EA23F2" w:rsidRDefault="00D41854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3036C" w:rsidRPr="00EA23F2" w:rsidRDefault="00D4185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132" w:line="220" w:lineRule="exact"/>
        <w:rPr>
          <w:lang w:val="ru-RU"/>
        </w:rPr>
      </w:pPr>
    </w:p>
    <w:p w:rsidR="0053036C" w:rsidRPr="00EA23F2" w:rsidRDefault="00D41854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53036C" w:rsidRPr="00EA23F2" w:rsidRDefault="00D41854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53036C" w:rsidRPr="00EA23F2" w:rsidRDefault="00D41854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53036C" w:rsidRPr="00EA23F2" w:rsidRDefault="00D41854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оценивать достоверность информации, полученной в ходе гео​графического исследования;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53036C" w:rsidRPr="00EA23F2" w:rsidRDefault="00D41854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53036C" w:rsidRPr="00EA23F2" w:rsidRDefault="00D41854">
      <w:pPr>
        <w:autoSpaceDE w:val="0"/>
        <w:autoSpaceDN w:val="0"/>
        <w:spacing w:before="178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53036C" w:rsidRPr="00EA23F2" w:rsidRDefault="00D41854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53036C" w:rsidRPr="00EA23F2" w:rsidRDefault="00D4185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53036C" w:rsidRPr="00EA23F2" w:rsidRDefault="00D41854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:rsidR="0053036C" w:rsidRPr="00EA23F2" w:rsidRDefault="00D41854">
      <w:pPr>
        <w:autoSpaceDE w:val="0"/>
        <w:autoSpaceDN w:val="0"/>
        <w:spacing w:before="180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</w:t>
      </w:r>
    </w:p>
    <w:p w:rsidR="0053036C" w:rsidRPr="00EA23F2" w:rsidRDefault="00D41854">
      <w:pPr>
        <w:autoSpaceDE w:val="0"/>
        <w:autoSpaceDN w:val="0"/>
        <w:spacing w:before="190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:rsidR="0053036C" w:rsidRPr="00EA23F2" w:rsidRDefault="00D41854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53036C" w:rsidRPr="00EA23F2" w:rsidRDefault="00D4185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исследования или проекта.</w:t>
      </w:r>
    </w:p>
    <w:p w:rsidR="0053036C" w:rsidRPr="00EA23F2" w:rsidRDefault="00D41854">
      <w:pPr>
        <w:autoSpaceDE w:val="0"/>
        <w:autoSpaceDN w:val="0"/>
        <w:spacing w:before="178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53036C" w:rsidRPr="00EA23F2" w:rsidRDefault="00D41854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 при выполнении учебных географических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352" w:right="794" w:bottom="32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66" w:line="220" w:lineRule="exact"/>
        <w:rPr>
          <w:lang w:val="ru-RU"/>
        </w:rPr>
      </w:pPr>
    </w:p>
    <w:p w:rsidR="0053036C" w:rsidRPr="00EA23F2" w:rsidRDefault="00D41854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3036C" w:rsidRPr="00EA23F2" w:rsidRDefault="00D41854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3036C" w:rsidRPr="00EA23F2" w:rsidRDefault="00D41854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53036C" w:rsidRPr="00EA23F2" w:rsidRDefault="00D41854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:rsidR="0053036C" w:rsidRPr="00EA23F2" w:rsidRDefault="00D4185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</w:t>
      </w:r>
    </w:p>
    <w:p w:rsidR="0053036C" w:rsidRPr="00EA23F2" w:rsidRDefault="00D4185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53036C" w:rsidRPr="00EA23F2" w:rsidRDefault="00D41854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53036C" w:rsidRPr="00EA23F2" w:rsidRDefault="00D4185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53036C" w:rsidRPr="00EA23F2" w:rsidRDefault="00D4185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3036C" w:rsidRPr="00EA23F2" w:rsidRDefault="00D4185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</w:t>
      </w:r>
    </w:p>
    <w:p w:rsidR="0053036C" w:rsidRPr="00EA23F2" w:rsidRDefault="00D4185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:rsidR="0053036C" w:rsidRPr="00EA23F2" w:rsidRDefault="00D4185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53036C" w:rsidRPr="00EA23F2" w:rsidRDefault="00D4185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другого.</w:t>
      </w:r>
    </w:p>
    <w:p w:rsidR="0053036C" w:rsidRPr="00EA23F2" w:rsidRDefault="00D41854">
      <w:pPr>
        <w:autoSpaceDE w:val="0"/>
        <w:autoSpaceDN w:val="0"/>
        <w:spacing w:before="324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3036C" w:rsidRPr="00EA23F2" w:rsidRDefault="00D41854">
      <w:pPr>
        <w:autoSpaceDE w:val="0"/>
        <w:autoSpaceDN w:val="0"/>
        <w:spacing w:before="262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53036C" w:rsidRPr="00EA23F2" w:rsidRDefault="00D41854">
      <w:pPr>
        <w:autoSpaceDE w:val="0"/>
        <w:autoSpaceDN w:val="0"/>
        <w:spacing w:before="226" w:after="0" w:line="262" w:lineRule="auto"/>
        <w:ind w:left="42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53036C" w:rsidRPr="00EA23F2" w:rsidRDefault="00D4185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методов исследования, применяемых в географии;</w:t>
      </w:r>
    </w:p>
    <w:p w:rsidR="0053036C" w:rsidRPr="00EA23F2" w:rsidRDefault="00D41854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286" w:right="818" w:bottom="498" w:left="666" w:header="720" w:footer="720" w:gutter="0"/>
          <w:cols w:space="720" w:equalWidth="0">
            <w:col w:w="10416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108" w:line="220" w:lineRule="exact"/>
        <w:rPr>
          <w:lang w:val="ru-RU"/>
        </w:rPr>
      </w:pPr>
    </w:p>
    <w:p w:rsidR="0053036C" w:rsidRPr="00EA23F2" w:rsidRDefault="00D41854">
      <w:pPr>
        <w:autoSpaceDE w:val="0"/>
        <w:autoSpaceDN w:val="0"/>
        <w:spacing w:after="0" w:line="350" w:lineRule="auto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смены дня и ночи и времён года;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местности на основе анализа данных наблюдений; описывать внутреннее строение Земли;—   различать понятия «земная кора»; «ядро», «мантия»; «минерал» и «горная порода»;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«материковая» и «океаническая» земная кора;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горы и равнины;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формы рельефа суши по высоте и по внешнему облику;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землетрясений и вулканических извержений;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«вулкан», «литосферная плита»,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понятия «эпицентр землетрясения» и «очаг землетрясения» для решения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задач;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проявления в окружающем мире внутренних и внешних процессов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рельефообразования: вулканизма, землетрясений; физического, химического и биологического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328" w:right="710" w:bottom="422" w:left="1086" w:header="720" w:footer="720" w:gutter="0"/>
          <w:cols w:space="720" w:equalWidth="0">
            <w:col w:w="10104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66" w:line="220" w:lineRule="exact"/>
        <w:rPr>
          <w:lang w:val="ru-RU"/>
        </w:rPr>
      </w:pPr>
    </w:p>
    <w:p w:rsidR="0053036C" w:rsidRPr="00EA23F2" w:rsidRDefault="00D41854">
      <w:pPr>
        <w:autoSpaceDE w:val="0"/>
        <w:autoSpaceDN w:val="0"/>
        <w:spacing w:after="0" w:line="343" w:lineRule="auto"/>
        <w:ind w:left="420" w:right="144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видов выветривания;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 классифицировать острова по происхождению;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действия внешних процессов рельефообразования и наличия полезных ископаемых в своей местности;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53036C" w:rsidRPr="00EA23F2" w:rsidRDefault="00D41854">
      <w:pPr>
        <w:autoSpaceDE w:val="0"/>
        <w:autoSpaceDN w:val="0"/>
        <w:spacing w:before="322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53036C" w:rsidRPr="00EA23F2" w:rsidRDefault="00D41854">
      <w:pPr>
        <w:autoSpaceDE w:val="0"/>
        <w:autoSpaceDN w:val="0"/>
        <w:spacing w:before="226" w:after="0" w:line="346" w:lineRule="auto"/>
        <w:ind w:left="42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геосферах и средств их предупреждения;—  сравнивать инструментарий (способы) получения географической информации на разных этапах географического изучения Земли;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различать свойства вод отдельных частей Мирового океана;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объекты гидросферы (моря, озёра, реки, подземные воды, болота, ледники) по заданным признакам;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различать питание и режим рек;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реки по заданным признакам;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«грунтовые, межпластовые и артезианские воды» и применять их для решения учебных и (или) практико-ориентированных задач;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между питанием, режимом реки и климатом на территории речного бассейна;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районов распространения многолетней мерзлоты;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образования цунами, приливов и отливов;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описывать состав, строение атмосферы;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286" w:right="700" w:bottom="378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66" w:line="220" w:lineRule="exact"/>
        <w:rPr>
          <w:lang w:val="ru-RU"/>
        </w:rPr>
      </w:pPr>
    </w:p>
    <w:p w:rsidR="0053036C" w:rsidRPr="00EA23F2" w:rsidRDefault="00D41854">
      <w:pPr>
        <w:autoSpaceDE w:val="0"/>
        <w:autoSpaceDN w:val="0"/>
        <w:spacing w:after="0" w:line="343" w:lineRule="auto"/>
        <w:ind w:left="42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природы Земли и взаимосвязях между ними для решения учебных и практических задач;—  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различать свойства воздуха; климаты Земли; климатообразующие факторы;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различать виды атмосферных осадков;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«бризы» и «муссоны»;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«погода» и «климат»;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«атмосфера», «тропосфера», «стратосфера», «верхние слои атмосферы»;—  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анемометр, флюгер) и представлять результаты наблюдений в табличной и (или) графической форме;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называть границы биосферы;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приспособления живых организмов к среде обитания в разных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природных зонах;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различать растительный и животный мир разных территорий Земли;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объяснять взаимосвязи компонентов природы в природно-территориальном комплексе;—  сравнивать особенности растительного и животного мира в различных природных зонах;—  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сравнивать плодородие почв в различных природных зонах;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53036C" w:rsidRPr="00EA23F2" w:rsidRDefault="00D41854">
      <w:pPr>
        <w:autoSpaceDE w:val="0"/>
        <w:autoSpaceDN w:val="0"/>
        <w:spacing w:before="322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286" w:right="760" w:bottom="518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108" w:line="220" w:lineRule="exact"/>
        <w:rPr>
          <w:lang w:val="ru-RU"/>
        </w:rPr>
      </w:pPr>
    </w:p>
    <w:p w:rsidR="0053036C" w:rsidRPr="00EA23F2" w:rsidRDefault="00D41854">
      <w:pPr>
        <w:autoSpaceDE w:val="0"/>
        <w:autoSpaceDN w:val="0"/>
        <w:spacing w:after="0" w:line="348" w:lineRule="auto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называть: строение и свойства (целостность, зональность, ритмичность) географической оболочки;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целостность;—  определять природные зоны по их существенным признакам на основе интеграции и интерпретации информации об особенностях их природы;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процессы и явления, происходящие в географической оболочке;—  приводить примеры изменений в геосферах в результате деятельности человека;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описывать закономерности изменения в пространстве рельефа, климата, внутренних вод и органического мира;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называть особенности географических процессов на границах литосферных плит с учётом характера взаимодействия и типа земной коры;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(используя географические карты) взаимосвязи между движением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литосферных плит и размещением крупных форм рельефа;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воздушные массы Земли, типы климата по заданным показателям;—  объяснять образование тропических муссонов, пассатов тропических широт, западных ветров;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«воздушные массы», «муссоны», «пассаты», «западные ветры»,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«климатообразующий фактор» для решения учебных и (или) практико-ориентированных задач;—  описывать климат территории по климатограмме;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объяснять влияние климатообразующих факторов на климатические особенности территории;— 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различать океанические течения;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источников географической информации;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различать и сравнивать численность населения крупных стран мира;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сравнивать плотность населения различных территорий;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328" w:right="716" w:bottom="312" w:left="1086" w:header="720" w:footer="720" w:gutter="0"/>
          <w:cols w:space="720" w:equalWidth="0">
            <w:col w:w="10098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132" w:line="220" w:lineRule="exact"/>
        <w:rPr>
          <w:lang w:val="ru-RU"/>
        </w:rPr>
      </w:pPr>
    </w:p>
    <w:p w:rsidR="0053036C" w:rsidRPr="00EA23F2" w:rsidRDefault="00D41854">
      <w:pPr>
        <w:autoSpaceDE w:val="0"/>
        <w:autoSpaceDN w:val="0"/>
        <w:spacing w:after="0" w:line="343" w:lineRule="auto"/>
        <w:ind w:left="42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понятие «плотность населения» для решения учебных и (или) практико-ориентированных задач;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городские и сельские поселения;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крупнейших городов мира;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мировых и национальных религий;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проводить языковую классификацию народов;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виды хозяйственной деятельности людей на различных территориях;—  определять страны по их существенным признакам;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стран;—  объяснять особенности природы, населения и хозяйства отдельных территорий;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знания о населении материков и стран для решения различных учебных и практико-ориентированных задач;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нескольких источниках, для решения различных учебных и практико-ориентированных задач;—  приводить примеры взаимодействия природы и общества в пределах отдельных территорий;—  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региональном уровнях и приводить примеры международного сотрудничества по их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преодолению.</w:t>
      </w:r>
    </w:p>
    <w:p w:rsidR="0053036C" w:rsidRPr="00EA23F2" w:rsidRDefault="00D41854">
      <w:pPr>
        <w:autoSpaceDE w:val="0"/>
        <w:autoSpaceDN w:val="0"/>
        <w:spacing w:before="324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53036C" w:rsidRPr="00EA23F2" w:rsidRDefault="00D41854">
      <w:pPr>
        <w:autoSpaceDE w:val="0"/>
        <w:autoSpaceDN w:val="0"/>
        <w:spacing w:before="226" w:after="0" w:line="338" w:lineRule="auto"/>
        <w:ind w:left="420" w:right="144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основные этапы истории формирования и изучения территории России;—  находить в различных источниках информации факты, позволяющие определить вклад российских учёных и путешественников в освоение страны;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географическое положение России с использованием информации из различных источников;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различать федеральные округа, крупные географические районы и макрорегионы России;—  приводить примеры субъектов Российской Федерации разных видов и показывать их на географической карте;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352" w:right="860" w:bottom="372" w:left="666" w:header="720" w:footer="720" w:gutter="0"/>
          <w:cols w:space="720" w:equalWidth="0">
            <w:col w:w="10374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72" w:line="220" w:lineRule="exact"/>
        <w:rPr>
          <w:lang w:val="ru-RU"/>
        </w:rPr>
      </w:pPr>
    </w:p>
    <w:p w:rsidR="0053036C" w:rsidRPr="00EA23F2" w:rsidRDefault="00D41854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оценивать степень благоприятности природных условий в пределах отдельных регионов страны;</w:t>
      </w:r>
    </w:p>
    <w:p w:rsidR="0053036C" w:rsidRPr="00EA23F2" w:rsidRDefault="00D41854">
      <w:pPr>
        <w:autoSpaceDE w:val="0"/>
        <w:autoSpaceDN w:val="0"/>
        <w:spacing w:before="190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проводить классификацию природных ресурсов;</w:t>
      </w:r>
    </w:p>
    <w:p w:rsidR="0053036C" w:rsidRPr="00EA23F2" w:rsidRDefault="00D41854">
      <w:pPr>
        <w:autoSpaceDE w:val="0"/>
        <w:autoSpaceDN w:val="0"/>
        <w:spacing w:before="190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типы природопользования;</w:t>
      </w:r>
    </w:p>
    <w:p w:rsidR="0053036C" w:rsidRPr="00EA23F2" w:rsidRDefault="00D41854">
      <w:pPr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53036C" w:rsidRPr="00EA23F2" w:rsidRDefault="00D41854">
      <w:pPr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53036C" w:rsidRPr="00EA23F2" w:rsidRDefault="00D41854">
      <w:pPr>
        <w:autoSpaceDE w:val="0"/>
        <w:autoSpaceDN w:val="0"/>
        <w:spacing w:before="190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сравнивать особенности компонентов природы отдельных территорий страны;</w:t>
      </w:r>
    </w:p>
    <w:p w:rsidR="0053036C" w:rsidRPr="00EA23F2" w:rsidRDefault="00D41854">
      <w:pPr>
        <w:autoSpaceDE w:val="0"/>
        <w:autoSpaceDN w:val="0"/>
        <w:spacing w:before="190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объяснять особенности компонентов природы отдельных территорий страны;</w:t>
      </w:r>
    </w:p>
    <w:p w:rsidR="0053036C" w:rsidRPr="00EA23F2" w:rsidRDefault="00D41854">
      <w:pPr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называть географические процессы и явления, определяющие особенности природы страны, отдельных регионов и своей местности;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объяснять распространение по территории страны областей современного горообразования, землетрясений и вулканизма;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53036C" w:rsidRPr="00EA23F2" w:rsidRDefault="00D41854">
      <w:pPr>
        <w:autoSpaceDE w:val="0"/>
        <w:autoSpaceDN w:val="0"/>
        <w:spacing w:before="192" w:after="0" w:line="262" w:lineRule="auto"/>
        <w:ind w:right="864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«солнечная радиация», «годовая амплитуда температур воздуха»,«воздушные массы» для решения учебных и (или) практико-ориентированных задач;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53036C" w:rsidRPr="00EA23F2" w:rsidRDefault="00D41854">
      <w:pPr>
        <w:autoSpaceDE w:val="0"/>
        <w:autoSpaceDN w:val="0"/>
        <w:spacing w:before="190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описывать и прогнозировать погоду территории по карте погоды;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53036C" w:rsidRPr="00EA23F2" w:rsidRDefault="00D41854">
      <w:pPr>
        <w:autoSpaceDE w:val="0"/>
        <w:autoSpaceDN w:val="0"/>
        <w:spacing w:before="190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проводить классификацию типов климата и почв России;</w:t>
      </w:r>
    </w:p>
    <w:p w:rsidR="0053036C" w:rsidRPr="00EA23F2" w:rsidRDefault="00D41854">
      <w:pPr>
        <w:autoSpaceDE w:val="0"/>
        <w:autoSpaceDN w:val="0"/>
        <w:spacing w:before="190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показатели, характеризующие состояние окружающей среды;</w:t>
      </w:r>
    </w:p>
    <w:p w:rsidR="0053036C" w:rsidRPr="00EA23F2" w:rsidRDefault="00D41854">
      <w:pPr>
        <w:autoSpaceDE w:val="0"/>
        <w:autoSpaceDN w:val="0"/>
        <w:spacing w:before="190" w:after="0" w:line="271" w:lineRule="auto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292" w:right="780" w:bottom="362" w:left="1086" w:header="720" w:footer="720" w:gutter="0"/>
          <w:cols w:space="720" w:equalWidth="0">
            <w:col w:w="10034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66" w:line="220" w:lineRule="exact"/>
        <w:rPr>
          <w:lang w:val="ru-RU"/>
        </w:rPr>
      </w:pPr>
    </w:p>
    <w:p w:rsidR="0053036C" w:rsidRPr="00EA23F2" w:rsidRDefault="00D41854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границы распространения многолетней мерзлоты;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53036C" w:rsidRPr="00EA23F2" w:rsidRDefault="00D4185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рационального и нерационального природопользования;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53036C" w:rsidRPr="00EA23F2" w:rsidRDefault="00D41854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53036C" w:rsidRPr="00EA23F2" w:rsidRDefault="00D41854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адаптации человека к разнообразным природным условиям на территории страны;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сравнивать показатели воспроизводства и качества населения России с мировыми показателями и показателями других стран;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53036C" w:rsidRPr="00EA23F2" w:rsidRDefault="00D4185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проводить классификацию населённых пунктов и регионов России по заданным основаниям;</w:t>
      </w:r>
    </w:p>
    <w:p w:rsidR="0053036C" w:rsidRPr="00EA23F2" w:rsidRDefault="00D41854">
      <w:pPr>
        <w:autoSpaceDE w:val="0"/>
        <w:autoSpaceDN w:val="0"/>
        <w:spacing w:before="190" w:after="0"/>
        <w:ind w:left="420" w:right="288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53036C" w:rsidRPr="00EA23F2" w:rsidRDefault="00D41854">
      <w:pPr>
        <w:autoSpaceDE w:val="0"/>
        <w:autoSpaceDN w:val="0"/>
        <w:spacing w:before="190" w:after="0" w:line="283" w:lineRule="auto"/>
        <w:ind w:left="420" w:right="288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понятия «рождаемость», «смертность», «естественный прирост населения»,«миграционный прирост населения», «общий прирост населения», «плотность населения»,«основная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продолжительность жизни», «трудовые ресурсы», «трудоспособный возраст», «рабочая сила»,«безработица», «рынок труда», «качество населения» для решения учебных и (или) практико-ориентированных задач;</w:t>
      </w:r>
    </w:p>
    <w:p w:rsidR="0053036C" w:rsidRPr="00EA23F2" w:rsidRDefault="00D41854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53036C" w:rsidRPr="00EA23F2" w:rsidRDefault="00D41854">
      <w:pPr>
        <w:autoSpaceDE w:val="0"/>
        <w:autoSpaceDN w:val="0"/>
        <w:spacing w:before="322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53036C" w:rsidRPr="00EA23F2" w:rsidRDefault="00D41854">
      <w:pPr>
        <w:autoSpaceDE w:val="0"/>
        <w:autoSpaceDN w:val="0"/>
        <w:spacing w:before="226" w:after="0" w:line="271" w:lineRule="auto"/>
        <w:ind w:left="42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53036C" w:rsidRPr="00EA23F2" w:rsidRDefault="00D4185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53036C" w:rsidRPr="00EA23F2" w:rsidRDefault="00D41854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286" w:right="768" w:bottom="462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108" w:line="220" w:lineRule="exact"/>
        <w:rPr>
          <w:lang w:val="ru-RU"/>
        </w:rPr>
      </w:pPr>
    </w:p>
    <w:p w:rsidR="0053036C" w:rsidRPr="00EA23F2" w:rsidRDefault="00D41854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53036C" w:rsidRPr="00EA23F2" w:rsidRDefault="00D41854">
      <w:pPr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«экономико-географическое положение», «состав хозяйства»,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«территория опережающего развития», «себестоимость и рентабельность производства»,«природно-ресурсный потенциал», «инфраструктурный комплекс», «рекреационное хозяйство»,«инфраструктура»,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53036C" w:rsidRPr="00EA23F2" w:rsidRDefault="00D41854">
      <w:pPr>
        <w:autoSpaceDE w:val="0"/>
        <w:autoSpaceDN w:val="0"/>
        <w:spacing w:before="192" w:after="0"/>
        <w:ind w:right="432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различать территории опережающего развития (ТОР), Арктическую зону и зону Севера России;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right="288"/>
        <w:jc w:val="center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53036C" w:rsidRPr="00EA23F2" w:rsidRDefault="00D41854">
      <w:pPr>
        <w:autoSpaceDE w:val="0"/>
        <w:autoSpaceDN w:val="0"/>
        <w:spacing w:before="190" w:after="0" w:line="281" w:lineRule="auto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находить, извлекать, интегрировать и интерпретировать информацию из различных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53036C" w:rsidRPr="00EA23F2" w:rsidRDefault="00D41854">
      <w:pPr>
        <w:autoSpaceDE w:val="0"/>
        <w:autoSpaceDN w:val="0"/>
        <w:spacing w:before="190" w:after="0" w:line="271" w:lineRule="auto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53036C" w:rsidRPr="00EA23F2" w:rsidRDefault="00D41854">
      <w:pPr>
        <w:autoSpaceDE w:val="0"/>
        <w:autoSpaceDN w:val="0"/>
        <w:spacing w:before="192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природно-ресурсный, человеческий и производственный капитал;</w:t>
      </w:r>
    </w:p>
    <w:p w:rsidR="0053036C" w:rsidRPr="00EA23F2" w:rsidRDefault="00D41854">
      <w:pPr>
        <w:autoSpaceDE w:val="0"/>
        <w:autoSpaceDN w:val="0"/>
        <w:spacing w:before="192" w:after="0" w:line="262" w:lineRule="auto"/>
        <w:ind w:right="1728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различать виды транспорта и основные показатели их работы: грузооборот и пассажирооборот;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53036C" w:rsidRPr="00EA23F2" w:rsidRDefault="00D41854">
      <w:pPr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производств;</w:t>
      </w:r>
    </w:p>
    <w:p w:rsidR="0053036C" w:rsidRPr="00EA23F2" w:rsidRDefault="00D41854">
      <w:pPr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328" w:right="720" w:bottom="348" w:left="1086" w:header="720" w:footer="720" w:gutter="0"/>
          <w:cols w:space="720" w:equalWidth="0">
            <w:col w:w="10094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66" w:line="220" w:lineRule="exact"/>
        <w:rPr>
          <w:lang w:val="ru-RU"/>
        </w:rPr>
      </w:pPr>
    </w:p>
    <w:p w:rsidR="0053036C" w:rsidRPr="00EA23F2" w:rsidRDefault="00D41854">
      <w:pPr>
        <w:autoSpaceDE w:val="0"/>
        <w:autoSpaceDN w:val="0"/>
        <w:spacing w:after="0" w:line="262" w:lineRule="auto"/>
        <w:ind w:right="72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оценивать реализуемые проекты по созданию новых производств с учётом экологической безопасности;</w:t>
      </w:r>
    </w:p>
    <w:p w:rsidR="0053036C" w:rsidRPr="00EA23F2" w:rsidRDefault="00D41854">
      <w:pPr>
        <w:autoSpaceDE w:val="0"/>
        <w:autoSpaceDN w:val="0"/>
        <w:spacing w:before="190" w:after="0" w:line="271" w:lineRule="auto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объяснять географические различия населения и хозяйства территорий крупных регионов страны;</w:t>
      </w:r>
    </w:p>
    <w:p w:rsidR="0053036C" w:rsidRPr="00EA23F2" w:rsidRDefault="00D41854">
      <w:pPr>
        <w:autoSpaceDE w:val="0"/>
        <w:autoSpaceDN w:val="0"/>
        <w:spacing w:before="192" w:after="0" w:line="262" w:lineRule="auto"/>
        <w:ind w:right="288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53036C" w:rsidRPr="00EA23F2" w:rsidRDefault="00D41854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53036C" w:rsidRPr="00EA23F2" w:rsidRDefault="00D41854">
      <w:pPr>
        <w:autoSpaceDE w:val="0"/>
        <w:autoSpaceDN w:val="0"/>
        <w:spacing w:before="190" w:after="0" w:line="262" w:lineRule="auto"/>
        <w:ind w:right="1584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объектов Всемирного наследия ЮНЕСКО и описывать их местоположение на географической карте;</w:t>
      </w:r>
    </w:p>
    <w:p w:rsidR="0053036C" w:rsidRPr="00EA23F2" w:rsidRDefault="00D41854">
      <w:pPr>
        <w:autoSpaceDE w:val="0"/>
        <w:autoSpaceDN w:val="0"/>
        <w:spacing w:before="190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место и роль России в мировом хозяйстве.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286" w:right="750" w:bottom="1440" w:left="1086" w:header="720" w:footer="720" w:gutter="0"/>
          <w:cols w:space="720" w:equalWidth="0">
            <w:col w:w="10064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64" w:line="220" w:lineRule="exact"/>
        <w:rPr>
          <w:lang w:val="ru-RU"/>
        </w:rPr>
      </w:pPr>
    </w:p>
    <w:p w:rsidR="0053036C" w:rsidRDefault="00D41854">
      <w:pPr>
        <w:autoSpaceDE w:val="0"/>
        <w:autoSpaceDN w:val="0"/>
        <w:spacing w:after="428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5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92"/>
        <w:gridCol w:w="5380"/>
        <w:gridCol w:w="648"/>
        <w:gridCol w:w="2066"/>
        <w:gridCol w:w="2100"/>
        <w:gridCol w:w="4816"/>
      </w:tblGrid>
      <w:tr w:rsidR="0053036C">
        <w:trPr>
          <w:trHeight w:hRule="exact" w:val="348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Pr="00EA23F2" w:rsidRDefault="00D418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A23F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4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53036C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6C" w:rsidRDefault="0053036C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6C" w:rsidRDefault="0053036C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6C" w:rsidRDefault="0053036C"/>
        </w:tc>
      </w:tr>
      <w:tr w:rsidR="0053036C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Географическое изучение Земли</w:t>
            </w:r>
          </w:p>
        </w:tc>
      </w:tr>
      <w:tr w:rsidR="0053036C">
        <w:trPr>
          <w:trHeight w:hRule="exact" w:val="9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Pr="00EA23F2" w:rsidRDefault="00D4185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A23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50" w:lineRule="auto"/>
              <w:ind w:left="72" w:right="31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9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История географических открытий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50" w:lineRule="auto"/>
              <w:ind w:left="72" w:right="31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348"/>
        </w:trPr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53036C"/>
        </w:tc>
      </w:tr>
      <w:tr w:rsidR="0053036C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Изображения земной поверхности</w:t>
            </w:r>
          </w:p>
        </w:tc>
      </w:tr>
      <w:tr w:rsidR="0053036C">
        <w:trPr>
          <w:trHeight w:hRule="exact" w:val="92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Планы местности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50" w:lineRule="auto"/>
              <w:ind w:left="72" w:right="31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9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Географические карты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50" w:lineRule="auto"/>
              <w:ind w:left="72" w:right="31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348"/>
        </w:trPr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53036C"/>
        </w:tc>
      </w:tr>
      <w:tr w:rsidR="0053036C" w:rsidRPr="00D3640D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Pr="00EA23F2" w:rsidRDefault="00D4185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A23F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Земля - планета Солнечной системы</w:t>
            </w:r>
          </w:p>
        </w:tc>
      </w:tr>
      <w:tr w:rsidR="0053036C">
        <w:trPr>
          <w:trHeight w:hRule="exact" w:val="92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Земля - планета Солнечной системы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50" w:lineRule="auto"/>
              <w:ind w:left="72" w:right="31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348"/>
        </w:trPr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53036C"/>
        </w:tc>
      </w:tr>
      <w:tr w:rsidR="0053036C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Оболочки Земли</w:t>
            </w:r>
          </w:p>
        </w:tc>
      </w:tr>
      <w:tr w:rsidR="0053036C">
        <w:trPr>
          <w:trHeight w:hRule="exact" w:val="926"/>
        </w:trPr>
        <w:tc>
          <w:tcPr>
            <w:tcW w:w="4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 - каменная оболочка Земли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20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8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50" w:lineRule="auto"/>
              <w:ind w:left="72" w:right="31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348"/>
        </w:trPr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53036C"/>
        </w:tc>
      </w:tr>
      <w:tr w:rsidR="0053036C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Заключение</w:t>
            </w:r>
          </w:p>
        </w:tc>
      </w:tr>
    </w:tbl>
    <w:p w:rsidR="0053036C" w:rsidRDefault="0053036C">
      <w:pPr>
        <w:autoSpaceDE w:val="0"/>
        <w:autoSpaceDN w:val="0"/>
        <w:spacing w:after="0" w:line="14" w:lineRule="exact"/>
      </w:pPr>
    </w:p>
    <w:p w:rsidR="0053036C" w:rsidRDefault="0053036C">
      <w:pPr>
        <w:sectPr w:rsidR="0053036C">
          <w:pgSz w:w="16840" w:h="11900"/>
          <w:pgMar w:top="282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3036C" w:rsidRDefault="005303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92"/>
        <w:gridCol w:w="5380"/>
        <w:gridCol w:w="648"/>
        <w:gridCol w:w="2066"/>
        <w:gridCol w:w="2100"/>
        <w:gridCol w:w="4816"/>
      </w:tblGrid>
      <w:tr w:rsidR="0053036C">
        <w:trPr>
          <w:trHeight w:hRule="exact" w:val="93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Pr="00EA23F2" w:rsidRDefault="00D418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A23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Практикум «Сезонные изменения в природе своей местности»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50" w:lineRule="auto"/>
              <w:ind w:left="72" w:right="31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348"/>
        </w:trPr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53036C"/>
        </w:tc>
      </w:tr>
      <w:tr w:rsidR="0053036C">
        <w:trPr>
          <w:trHeight w:hRule="exact" w:val="350"/>
        </w:trPr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53036C"/>
        </w:tc>
      </w:tr>
      <w:tr w:rsidR="0053036C">
        <w:trPr>
          <w:trHeight w:hRule="exact" w:val="348"/>
        </w:trPr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Pr="00EA23F2" w:rsidRDefault="00D41854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A23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</w:tr>
    </w:tbl>
    <w:p w:rsidR="0053036C" w:rsidRDefault="00D41854">
      <w:pPr>
        <w:autoSpaceDE w:val="0"/>
        <w:autoSpaceDN w:val="0"/>
        <w:spacing w:before="186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6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52"/>
        <w:gridCol w:w="4394"/>
        <w:gridCol w:w="722"/>
        <w:gridCol w:w="2256"/>
        <w:gridCol w:w="2306"/>
        <w:gridCol w:w="5272"/>
      </w:tblGrid>
      <w:tr w:rsidR="0053036C">
        <w:trPr>
          <w:trHeight w:hRule="exact" w:val="348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Pr="00EA23F2" w:rsidRDefault="00D4185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A23F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5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53036C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6C" w:rsidRDefault="0053036C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6C" w:rsidRDefault="0053036C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6C" w:rsidRDefault="0053036C"/>
        </w:tc>
      </w:tr>
      <w:tr w:rsidR="0053036C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Оболочки Земли</w:t>
            </w:r>
          </w:p>
        </w:tc>
      </w:tr>
      <w:tr w:rsidR="0053036C">
        <w:trPr>
          <w:trHeight w:hRule="exact" w:val="92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Гидросфера — водная оболочка Земли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50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92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Атмосфера — воздушная оболочка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50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92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Биосфера — оболочка жизни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50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34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9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53036C"/>
        </w:tc>
      </w:tr>
      <w:tr w:rsidR="0053036C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Заключение</w:t>
            </w:r>
          </w:p>
        </w:tc>
      </w:tr>
      <w:tr w:rsidR="0053036C">
        <w:trPr>
          <w:trHeight w:hRule="exact" w:val="92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Природно-территориальные комплексы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50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34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53036C"/>
        </w:tc>
      </w:tr>
      <w:tr w:rsidR="0053036C">
        <w:trPr>
          <w:trHeight w:hRule="exact" w:val="348"/>
        </w:trPr>
        <w:tc>
          <w:tcPr>
            <w:tcW w:w="4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53036C"/>
        </w:tc>
      </w:tr>
      <w:tr w:rsidR="0053036C">
        <w:trPr>
          <w:trHeight w:hRule="exact" w:val="350"/>
        </w:trPr>
        <w:tc>
          <w:tcPr>
            <w:tcW w:w="494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Pr="00EA23F2" w:rsidRDefault="00D41854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A23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53036C"/>
        </w:tc>
      </w:tr>
    </w:tbl>
    <w:p w:rsidR="0053036C" w:rsidRDefault="00D41854">
      <w:pPr>
        <w:autoSpaceDE w:val="0"/>
        <w:autoSpaceDN w:val="0"/>
        <w:spacing w:before="186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7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4430"/>
        <w:gridCol w:w="710"/>
        <w:gridCol w:w="2256"/>
        <w:gridCol w:w="2306"/>
        <w:gridCol w:w="5272"/>
      </w:tblGrid>
      <w:tr w:rsidR="0053036C">
        <w:trPr>
          <w:trHeight w:hRule="exact" w:val="34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Pr="00EA23F2" w:rsidRDefault="00D4185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A23F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52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53036C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6C" w:rsidRDefault="0053036C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3036C" w:rsidRDefault="0053036C"/>
        </w:tc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6C" w:rsidRDefault="0053036C"/>
        </w:tc>
      </w:tr>
      <w:tr w:rsidR="0053036C" w:rsidRPr="00D3640D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Pr="00EA23F2" w:rsidRDefault="00D4185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A23F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Главные закономерности природы Земли</w:t>
            </w:r>
          </w:p>
        </w:tc>
      </w:tr>
    </w:tbl>
    <w:p w:rsidR="0053036C" w:rsidRPr="00EA23F2" w:rsidRDefault="0053036C">
      <w:pPr>
        <w:autoSpaceDE w:val="0"/>
        <w:autoSpaceDN w:val="0"/>
        <w:spacing w:after="0" w:line="14" w:lineRule="exact"/>
        <w:rPr>
          <w:lang w:val="ru-RU"/>
        </w:rPr>
      </w:pPr>
    </w:p>
    <w:p w:rsidR="0053036C" w:rsidRPr="00EA23F2" w:rsidRDefault="0053036C">
      <w:pPr>
        <w:rPr>
          <w:lang w:val="ru-RU"/>
        </w:rPr>
        <w:sectPr w:rsidR="0053036C" w:rsidRPr="00EA23F2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4430"/>
        <w:gridCol w:w="710"/>
        <w:gridCol w:w="2256"/>
        <w:gridCol w:w="2306"/>
        <w:gridCol w:w="5272"/>
      </w:tblGrid>
      <w:tr w:rsidR="0053036C">
        <w:trPr>
          <w:trHeight w:hRule="exact" w:val="9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Географическая оболочка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50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9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 и рельеф Земли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50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92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Атмосфера и климаты Земли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50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9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Pr="00EA23F2" w:rsidRDefault="00D4185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A23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50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34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9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53036C"/>
        </w:tc>
      </w:tr>
      <w:tr w:rsidR="0053036C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Человечество на Земле</w:t>
            </w:r>
          </w:p>
        </w:tc>
      </w:tr>
      <w:tr w:rsidR="0053036C">
        <w:trPr>
          <w:trHeight w:hRule="exact" w:val="92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Численность населения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50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924"/>
        </w:trPr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Страны и народы мира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4" w:after="0" w:line="250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34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53036C"/>
        </w:tc>
      </w:tr>
      <w:tr w:rsidR="0053036C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Материки и страны</w:t>
            </w:r>
          </w:p>
        </w:tc>
      </w:tr>
      <w:tr w:rsidR="0053036C">
        <w:trPr>
          <w:trHeight w:hRule="exact" w:val="9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Южные материки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50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9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Северные материки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50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926"/>
        </w:trPr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Взаимодействие природы и общества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50" w:lineRule="auto"/>
              <w:ind w:left="72" w:right="360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34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9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53036C"/>
        </w:tc>
      </w:tr>
      <w:tr w:rsidR="0053036C">
        <w:trPr>
          <w:trHeight w:hRule="exact" w:val="34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53036C"/>
        </w:tc>
      </w:tr>
      <w:tr w:rsidR="0053036C">
        <w:trPr>
          <w:trHeight w:hRule="exact" w:val="32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Pr="00EA23F2" w:rsidRDefault="00D418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A23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</w:tr>
    </w:tbl>
    <w:p w:rsidR="0053036C" w:rsidRDefault="0053036C">
      <w:pPr>
        <w:autoSpaceDE w:val="0"/>
        <w:autoSpaceDN w:val="0"/>
        <w:spacing w:after="0" w:line="14" w:lineRule="exact"/>
      </w:pPr>
    </w:p>
    <w:p w:rsidR="0053036C" w:rsidRDefault="0053036C">
      <w:pPr>
        <w:sectPr w:rsidR="0053036C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3036C" w:rsidRDefault="0053036C">
      <w:pPr>
        <w:autoSpaceDE w:val="0"/>
        <w:autoSpaceDN w:val="0"/>
        <w:spacing w:after="0" w:line="11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958"/>
        <w:gridCol w:w="710"/>
        <w:gridCol w:w="2256"/>
        <w:gridCol w:w="7578"/>
      </w:tblGrid>
      <w:tr w:rsidR="0053036C">
        <w:trPr>
          <w:trHeight w:hRule="exact" w:val="348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Default="0053036C"/>
        </w:tc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53036C"/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53036C"/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53036C"/>
        </w:tc>
      </w:tr>
    </w:tbl>
    <w:p w:rsidR="0053036C" w:rsidRDefault="00D41854">
      <w:pPr>
        <w:autoSpaceDE w:val="0"/>
        <w:autoSpaceDN w:val="0"/>
        <w:spacing w:before="536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8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6400"/>
        <w:gridCol w:w="588"/>
        <w:gridCol w:w="1850"/>
        <w:gridCol w:w="1896"/>
        <w:gridCol w:w="4336"/>
      </w:tblGrid>
      <w:tr w:rsidR="0053036C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Pr="00EA23F2" w:rsidRDefault="00D418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A23F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4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53036C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6C" w:rsidRDefault="0053036C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6C" w:rsidRDefault="0053036C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6C" w:rsidRDefault="0053036C"/>
        </w:tc>
      </w:tr>
      <w:tr w:rsidR="0053036C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Географическое пространство России</w:t>
            </w:r>
          </w:p>
        </w:tc>
      </w:tr>
      <w:tr w:rsidR="0053036C">
        <w:trPr>
          <w:trHeight w:hRule="exact" w:val="9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Pr="00EA23F2" w:rsidRDefault="00D41854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EA23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80" w:after="0" w:line="250" w:lineRule="auto"/>
              <w:ind w:left="72" w:right="273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Pr="00EA23F2" w:rsidRDefault="00D4185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A23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50" w:lineRule="auto"/>
              <w:ind w:left="72" w:right="273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 на территории России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50" w:lineRule="auto"/>
              <w:ind w:left="72" w:right="273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9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Pr="00EA23F2" w:rsidRDefault="00D418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A23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50" w:lineRule="auto"/>
              <w:ind w:left="72" w:right="273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348"/>
        </w:trPr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53036C"/>
        </w:tc>
      </w:tr>
      <w:tr w:rsidR="0053036C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2.Природа России</w:t>
            </w:r>
          </w:p>
        </w:tc>
      </w:tr>
      <w:tr w:rsidR="0053036C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Pr="00EA23F2" w:rsidRDefault="00D4185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A23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Природные условия и ресурсы России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50" w:lineRule="auto"/>
              <w:ind w:left="72" w:right="273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Pr="00EA23F2" w:rsidRDefault="00D418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A23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50" w:lineRule="auto"/>
              <w:ind w:left="72" w:right="273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9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Климат и климатические условия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50" w:lineRule="auto"/>
              <w:ind w:left="72" w:right="273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9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Pr="00EA23F2" w:rsidRDefault="00D4185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A23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50" w:lineRule="auto"/>
              <w:ind w:left="72" w:right="273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</w:tbl>
    <w:p w:rsidR="0053036C" w:rsidRDefault="0053036C">
      <w:pPr>
        <w:autoSpaceDE w:val="0"/>
        <w:autoSpaceDN w:val="0"/>
        <w:spacing w:after="0" w:line="14" w:lineRule="exact"/>
      </w:pPr>
    </w:p>
    <w:p w:rsidR="0053036C" w:rsidRDefault="0053036C">
      <w:pPr>
        <w:sectPr w:rsidR="0053036C">
          <w:pgSz w:w="16840" w:h="11900"/>
          <w:pgMar w:top="112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3036C" w:rsidRDefault="005303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6400"/>
        <w:gridCol w:w="588"/>
        <w:gridCol w:w="1850"/>
        <w:gridCol w:w="1896"/>
        <w:gridCol w:w="4336"/>
      </w:tblGrid>
      <w:tr w:rsidR="0053036C">
        <w:trPr>
          <w:trHeight w:hRule="exact" w:val="104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Природнохозяйственные зоны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50" w:lineRule="auto"/>
              <w:ind w:left="72" w:right="273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348"/>
        </w:trPr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53036C"/>
        </w:tc>
      </w:tr>
      <w:tr w:rsidR="0053036C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3.Население России</w:t>
            </w:r>
          </w:p>
        </w:tc>
      </w:tr>
      <w:tr w:rsidR="0053036C">
        <w:trPr>
          <w:trHeight w:hRule="exact" w:val="926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4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Численность населения России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3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50" w:lineRule="auto"/>
              <w:ind w:left="72" w:right="273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Pr="00EA23F2" w:rsidRDefault="00D4185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A23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50" w:lineRule="auto"/>
              <w:ind w:left="72" w:right="273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Народы и религии России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50" w:lineRule="auto"/>
              <w:ind w:left="72" w:right="273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9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Pr="00EA23F2" w:rsidRDefault="00D418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A23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50" w:lineRule="auto"/>
              <w:ind w:left="72" w:right="273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Человеческий капитал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50" w:lineRule="auto"/>
              <w:ind w:left="72" w:right="273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learningapps.org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www.yaklass.ru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school-collection.edu.ru</w:t>
            </w:r>
          </w:p>
        </w:tc>
      </w:tr>
      <w:tr w:rsidR="0053036C">
        <w:trPr>
          <w:trHeight w:hRule="exact" w:val="348"/>
        </w:trPr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53036C"/>
        </w:tc>
      </w:tr>
      <w:tr w:rsidR="0053036C">
        <w:trPr>
          <w:trHeight w:hRule="exact" w:val="348"/>
        </w:trPr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53036C"/>
        </w:tc>
      </w:tr>
      <w:tr w:rsidR="0053036C">
        <w:trPr>
          <w:trHeight w:hRule="exact" w:val="348"/>
        </w:trPr>
        <w:tc>
          <w:tcPr>
            <w:tcW w:w="6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Pr="00EA23F2" w:rsidRDefault="00D418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A23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</w:tr>
    </w:tbl>
    <w:p w:rsidR="0053036C" w:rsidRDefault="00D41854">
      <w:pPr>
        <w:autoSpaceDE w:val="0"/>
        <w:autoSpaceDN w:val="0"/>
        <w:spacing w:before="188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9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16"/>
        <w:gridCol w:w="4768"/>
        <w:gridCol w:w="696"/>
        <w:gridCol w:w="2184"/>
        <w:gridCol w:w="2234"/>
        <w:gridCol w:w="5104"/>
      </w:tblGrid>
      <w:tr w:rsidR="0053036C">
        <w:trPr>
          <w:trHeight w:hRule="exact" w:val="34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Pr="00EA23F2" w:rsidRDefault="00D418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A23F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511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53036C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6C" w:rsidRDefault="0053036C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3036C" w:rsidRDefault="0053036C"/>
        </w:tc>
        <w:tc>
          <w:tcPr>
            <w:tcW w:w="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6C" w:rsidRDefault="0053036C"/>
        </w:tc>
      </w:tr>
      <w:tr w:rsidR="0053036C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Хозяйство России</w:t>
            </w:r>
          </w:p>
        </w:tc>
      </w:tr>
      <w:tr w:rsidR="0053036C">
        <w:trPr>
          <w:trHeight w:hRule="exact" w:val="90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Общая характеристика хозяйства России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50" w:lineRule="auto"/>
              <w:ind w:left="72" w:right="259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oge.sdamgia.ru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fipi.ru/oge/otkrytyy-bank-zadaniy-oge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</w:t>
            </w:r>
          </w:p>
        </w:tc>
      </w:tr>
    </w:tbl>
    <w:p w:rsidR="0053036C" w:rsidRDefault="0053036C">
      <w:pPr>
        <w:autoSpaceDE w:val="0"/>
        <w:autoSpaceDN w:val="0"/>
        <w:spacing w:after="0" w:line="14" w:lineRule="exact"/>
      </w:pPr>
    </w:p>
    <w:p w:rsidR="0053036C" w:rsidRDefault="0053036C">
      <w:pPr>
        <w:sectPr w:rsidR="0053036C">
          <w:pgSz w:w="16840" w:h="11900"/>
          <w:pgMar w:top="284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3036C" w:rsidRDefault="0053036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16"/>
        <w:gridCol w:w="4768"/>
        <w:gridCol w:w="696"/>
        <w:gridCol w:w="2184"/>
        <w:gridCol w:w="2234"/>
        <w:gridCol w:w="5104"/>
      </w:tblGrid>
      <w:tr w:rsidR="0053036C">
        <w:trPr>
          <w:trHeight w:hRule="exact" w:val="9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Топливно-энергетический комплекс (ТЭК)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50" w:lineRule="auto"/>
              <w:ind w:left="72" w:right="259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oge.sdamgia.ru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fipi.ru/oge/otkrytyy-bank-zadaniy-oge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</w:t>
            </w:r>
          </w:p>
        </w:tc>
      </w:tr>
      <w:tr w:rsidR="0053036C">
        <w:trPr>
          <w:trHeight w:hRule="exact" w:val="92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Металлургический комплекс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50" w:lineRule="auto"/>
              <w:ind w:left="72" w:right="259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oge.sdamgia.ru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fipi.ru/oge/otkrytyy-bank-zadaniy-oge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</w:t>
            </w:r>
          </w:p>
        </w:tc>
      </w:tr>
      <w:tr w:rsidR="0053036C">
        <w:trPr>
          <w:trHeight w:hRule="exact" w:val="92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Машиностроительный комплекс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80" w:after="0" w:line="250" w:lineRule="auto"/>
              <w:ind w:left="72" w:right="259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oge.sdamgia.ru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fipi.ru/oge/otkrytyy-bank-zadaniy-oge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</w:t>
            </w:r>
          </w:p>
        </w:tc>
      </w:tr>
      <w:tr w:rsidR="0053036C">
        <w:trPr>
          <w:trHeight w:hRule="exact" w:val="92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Химико-лесной комплекс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50" w:lineRule="auto"/>
              <w:ind w:left="72" w:right="259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oge.sdamgia.ru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fipi.ru/oge/otkrytyy-bank-zadaniy-oge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</w:t>
            </w:r>
          </w:p>
        </w:tc>
      </w:tr>
      <w:tr w:rsidR="0053036C">
        <w:trPr>
          <w:trHeight w:hRule="exact" w:val="92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Агропромышленный комплекс (АПК)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50" w:lineRule="auto"/>
              <w:ind w:left="72" w:right="259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oge.sdamgia.ru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fipi.ru/oge/otkrytyy-bank-zadaniy-oge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</w:t>
            </w:r>
          </w:p>
        </w:tc>
      </w:tr>
      <w:tr w:rsidR="0053036C">
        <w:trPr>
          <w:trHeight w:hRule="exact" w:val="92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Инфраструктурный комплекс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50" w:lineRule="auto"/>
              <w:ind w:left="72" w:right="259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oge.sdamgia.ru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fipi.ru/oge/otkrytyy-bank-zadaniy-oge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</w:t>
            </w:r>
          </w:p>
        </w:tc>
      </w:tr>
      <w:tr w:rsidR="0053036C">
        <w:trPr>
          <w:trHeight w:hRule="exact" w:val="92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Обобщение знаний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50" w:lineRule="auto"/>
              <w:ind w:left="72" w:right="259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oge.sdamgia.ru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fipi.ru/oge/otkrytyy-bank-zadaniy-oge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</w:t>
            </w:r>
          </w:p>
        </w:tc>
      </w:tr>
      <w:tr w:rsidR="0053036C">
        <w:trPr>
          <w:trHeight w:hRule="exact" w:val="348"/>
        </w:trPr>
        <w:tc>
          <w:tcPr>
            <w:tcW w:w="5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</w:t>
            </w:r>
          </w:p>
        </w:tc>
        <w:tc>
          <w:tcPr>
            <w:tcW w:w="9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53036C"/>
        </w:tc>
      </w:tr>
      <w:tr w:rsidR="0053036C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Регионы России</w:t>
            </w:r>
          </w:p>
        </w:tc>
      </w:tr>
      <w:tr w:rsidR="0053036C">
        <w:trPr>
          <w:trHeight w:hRule="exact" w:val="92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Pr="00EA23F2" w:rsidRDefault="00D418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A23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Западный макрорегион (Европейская часть) России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50" w:lineRule="auto"/>
              <w:ind w:left="72" w:right="259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oge.sdamgia.ru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fipi.ru/oge/otkrytyy-bank-zadaniy-oge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</w:t>
            </w:r>
          </w:p>
        </w:tc>
      </w:tr>
      <w:tr w:rsidR="0053036C">
        <w:trPr>
          <w:trHeight w:hRule="exact" w:val="92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Pr="00EA23F2" w:rsidRDefault="00D418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A23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Восточный макрорегион (Азиатская часть) России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50" w:lineRule="auto"/>
              <w:ind w:left="72" w:right="259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oge.sdamgia.ru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fipi.ru/oge/otkrytyy-bank-zadaniy-oge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</w:t>
            </w:r>
          </w:p>
        </w:tc>
      </w:tr>
      <w:tr w:rsidR="0053036C">
        <w:trPr>
          <w:trHeight w:hRule="exact" w:val="92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Обобщение знаний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50" w:lineRule="auto"/>
              <w:ind w:left="72" w:right="259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oge.sdamgia.ru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fipi.ru/oge/otkrytyy-bank-zadaniy-oge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</w:t>
            </w:r>
          </w:p>
        </w:tc>
      </w:tr>
      <w:tr w:rsidR="0053036C">
        <w:trPr>
          <w:trHeight w:hRule="exact" w:val="348"/>
        </w:trPr>
        <w:tc>
          <w:tcPr>
            <w:tcW w:w="5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9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53036C"/>
        </w:tc>
      </w:tr>
      <w:tr w:rsidR="0053036C" w:rsidRPr="00D3640D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Pr="00EA23F2" w:rsidRDefault="00D4185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A23F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Россия в современном мире</w:t>
            </w:r>
          </w:p>
        </w:tc>
      </w:tr>
    </w:tbl>
    <w:p w:rsidR="0053036C" w:rsidRPr="00EA23F2" w:rsidRDefault="0053036C">
      <w:pPr>
        <w:autoSpaceDE w:val="0"/>
        <w:autoSpaceDN w:val="0"/>
        <w:spacing w:after="0" w:line="14" w:lineRule="exact"/>
        <w:rPr>
          <w:lang w:val="ru-RU"/>
        </w:rPr>
      </w:pPr>
    </w:p>
    <w:p w:rsidR="0053036C" w:rsidRPr="00EA23F2" w:rsidRDefault="0053036C">
      <w:pPr>
        <w:rPr>
          <w:lang w:val="ru-RU"/>
        </w:rPr>
        <w:sectPr w:rsidR="0053036C" w:rsidRPr="00EA23F2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16"/>
        <w:gridCol w:w="4768"/>
        <w:gridCol w:w="696"/>
        <w:gridCol w:w="2184"/>
        <w:gridCol w:w="2234"/>
        <w:gridCol w:w="5104"/>
      </w:tblGrid>
      <w:tr w:rsidR="0053036C">
        <w:trPr>
          <w:trHeight w:hRule="exact" w:val="105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Россия в современном мире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50" w:lineRule="auto"/>
              <w:ind w:left="72" w:right="259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oge.sdamgia.ru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fipi.ru/oge/otkrytyy-bank-zadaniy-oge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learningapps.org</w:t>
            </w:r>
          </w:p>
        </w:tc>
      </w:tr>
      <w:tr w:rsidR="0053036C">
        <w:trPr>
          <w:trHeight w:hRule="exact" w:val="348"/>
        </w:trPr>
        <w:tc>
          <w:tcPr>
            <w:tcW w:w="5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53036C"/>
        </w:tc>
      </w:tr>
      <w:tr w:rsidR="0053036C">
        <w:trPr>
          <w:trHeight w:hRule="exact" w:val="350"/>
        </w:trPr>
        <w:tc>
          <w:tcPr>
            <w:tcW w:w="5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53036C"/>
        </w:tc>
      </w:tr>
      <w:tr w:rsidR="0053036C">
        <w:trPr>
          <w:trHeight w:hRule="exact" w:val="328"/>
        </w:trPr>
        <w:tc>
          <w:tcPr>
            <w:tcW w:w="5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036C" w:rsidRPr="00EA23F2" w:rsidRDefault="00D41854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A23F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036C" w:rsidRDefault="00D4185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</w:tr>
    </w:tbl>
    <w:p w:rsidR="0053036C" w:rsidRDefault="0053036C">
      <w:pPr>
        <w:autoSpaceDE w:val="0"/>
        <w:autoSpaceDN w:val="0"/>
        <w:spacing w:after="0" w:line="14" w:lineRule="exact"/>
      </w:pPr>
    </w:p>
    <w:p w:rsidR="0053036C" w:rsidRDefault="0053036C">
      <w:pPr>
        <w:sectPr w:rsidR="0053036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3036C" w:rsidRDefault="0053036C">
      <w:pPr>
        <w:autoSpaceDE w:val="0"/>
        <w:autoSpaceDN w:val="0"/>
        <w:spacing w:after="78" w:line="220" w:lineRule="exact"/>
      </w:pPr>
    </w:p>
    <w:p w:rsidR="0053036C" w:rsidRDefault="00D41854">
      <w:pPr>
        <w:autoSpaceDE w:val="0"/>
        <w:autoSpaceDN w:val="0"/>
        <w:spacing w:after="140" w:line="382" w:lineRule="auto"/>
        <w:ind w:right="6768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5 КЛАСС</w:t>
      </w:r>
    </w:p>
    <w:p w:rsidR="006E241D" w:rsidRDefault="006E241D" w:rsidP="006E241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E241D" w:rsidTr="004111B4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6E241D" w:rsidTr="004111B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1D" w:rsidRDefault="006E241D" w:rsidP="004111B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1D" w:rsidRDefault="006E241D" w:rsidP="004111B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1D" w:rsidRDefault="006E241D" w:rsidP="004111B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1D" w:rsidRDefault="006E241D" w:rsidP="004111B4"/>
        </w:tc>
      </w:tr>
      <w:tr w:rsidR="006E241D" w:rsidTr="004111B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География - наука о планете Земля.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E241D" w:rsidTr="004111B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1.</w:t>
            </w:r>
          </w:p>
          <w:p w:rsidR="006E241D" w:rsidRPr="00710CE0" w:rsidRDefault="006E241D" w:rsidP="004111B4">
            <w:pPr>
              <w:autoSpaceDE w:val="0"/>
              <w:autoSpaceDN w:val="0"/>
              <w:spacing w:before="72" w:after="0" w:line="271" w:lineRule="auto"/>
              <w:ind w:left="72" w:right="432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Организация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фенологических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наблюдений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E241D" w:rsidTr="004111B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мире в Древности и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Средневековье.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E241D" w:rsidTr="004111B4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2.</w:t>
            </w:r>
          </w:p>
          <w:p w:rsidR="006E241D" w:rsidRPr="00710CE0" w:rsidRDefault="006E241D" w:rsidP="004111B4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первых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карт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Эратосфена, Аристотеля и Птолемея с современной картой мира.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E241D" w:rsidTr="004111B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Эпоха Великих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открытий. Экспедиции </w:t>
            </w:r>
            <w:proofErr w:type="spellStart"/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Ф.Магеллана</w:t>
            </w:r>
            <w:proofErr w:type="spellEnd"/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Х.Колумба</w:t>
            </w:r>
            <w:proofErr w:type="spellEnd"/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E241D" w:rsidTr="004111B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открытия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17-19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E241D" w:rsidTr="004111B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первооткрыватели и мореплаватели. Первая русская кругосветная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экспедиция.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E241D" w:rsidTr="004111B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открытия 20 века и Новейшего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E241D" w:rsidTr="004111B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3.</w:t>
            </w:r>
          </w:p>
          <w:p w:rsidR="006E241D" w:rsidRPr="00710CE0" w:rsidRDefault="006E241D" w:rsidP="004111B4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 на контурной карте географических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объектов, открытых в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разные периоды.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E241D" w:rsidTr="004111B4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E241D" w:rsidRDefault="006E241D" w:rsidP="006E241D">
      <w:pPr>
        <w:autoSpaceDE w:val="0"/>
        <w:autoSpaceDN w:val="0"/>
        <w:spacing w:after="0" w:line="14" w:lineRule="exact"/>
      </w:pPr>
    </w:p>
    <w:p w:rsidR="006E241D" w:rsidRDefault="006E241D" w:rsidP="006E241D">
      <w:pPr>
        <w:sectPr w:rsidR="006E241D">
          <w:pgSz w:w="11900" w:h="16840"/>
          <w:pgMar w:top="298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E241D" w:rsidRDefault="006E241D" w:rsidP="006E24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E241D" w:rsidTr="004111B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Масштаб. Съёмка местности.</w:t>
            </w:r>
          </w:p>
          <w:p w:rsidR="006E241D" w:rsidRPr="00710CE0" w:rsidRDefault="006E241D" w:rsidP="004111B4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Ориентирование по плану местности.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E241D" w:rsidTr="004111B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неровностей.</w:t>
            </w:r>
          </w:p>
          <w:p w:rsidR="006E241D" w:rsidRPr="00710CE0" w:rsidRDefault="006E241D" w:rsidP="004111B4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Абсолютная и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относительная высота.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E241D" w:rsidTr="004111B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4. Описание направлений и расстояний по плану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E241D" w:rsidTr="004111B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 w:line="271" w:lineRule="auto"/>
              <w:ind w:left="72" w:right="486"/>
              <w:jc w:val="both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5. Описание маршрута по плану местности.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E241D" w:rsidTr="004111B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Различие глобуса и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географических карт.</w:t>
            </w:r>
          </w:p>
          <w:p w:rsidR="006E241D" w:rsidRPr="00710CE0" w:rsidRDefault="006E241D" w:rsidP="004111B4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Градусная сеть на глобусе и географической карте.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E241D" w:rsidTr="004111B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E241D" w:rsidTr="004111B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Профессия картограф. Система космической навигации.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E241D" w:rsidTr="004111B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6.</w:t>
            </w:r>
          </w:p>
          <w:p w:rsidR="006E241D" w:rsidRPr="00710CE0" w:rsidRDefault="006E241D" w:rsidP="004111B4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направлений и расстояний на карте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полушарий.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E241D" w:rsidTr="004111B4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7.Определение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координат объектов и объектов по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географическим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координатам.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E241D" w:rsidTr="004111B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Земля в Солнечной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системе. Гипотезы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возникновения Земли.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E241D" w:rsidTr="004111B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Движение Земли. Земная ось и географические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полюсы.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E241D" w:rsidTr="004111B4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Времена года на Земле. Смена дня и ночи.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Пояса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освещенности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E241D" w:rsidRDefault="006E241D" w:rsidP="006E241D">
      <w:pPr>
        <w:autoSpaceDE w:val="0"/>
        <w:autoSpaceDN w:val="0"/>
        <w:spacing w:after="0" w:line="14" w:lineRule="exact"/>
      </w:pPr>
    </w:p>
    <w:p w:rsidR="006E241D" w:rsidRDefault="006E241D" w:rsidP="006E241D">
      <w:pPr>
        <w:sectPr w:rsidR="006E241D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E241D" w:rsidRDefault="006E241D" w:rsidP="006E24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E241D" w:rsidTr="004111B4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8.</w:t>
            </w:r>
          </w:p>
          <w:p w:rsidR="006E241D" w:rsidRPr="00710CE0" w:rsidRDefault="006E241D" w:rsidP="004111B4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Выявление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закономерности изменения продолжительности дня и высоты солнца над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горизонтом в зависимости от географического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E241D" w:rsidTr="004111B4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твёрдая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E241D" w:rsidTr="004111B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Внутренние и внешние процессы образования рельефа.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E241D" w:rsidTr="004111B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Рельеф земной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поверхности и методы его изучения.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E241D" w:rsidTr="004111B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E241D" w:rsidTr="004111B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Рельеф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океана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E241D" w:rsidTr="004111B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Горные породы, минералы и полезные ископаемые.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E241D" w:rsidTr="004111B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9.</w:t>
            </w:r>
          </w:p>
          <w:p w:rsidR="006E241D" w:rsidRPr="00710CE0" w:rsidRDefault="006E241D" w:rsidP="004111B4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Описание горной системы или равнины по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физической карте.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E241D" w:rsidRPr="00D3640D" w:rsidTr="004111B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Практикум "Сезонные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изменения в природе своей местности"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10CE0">
              <w:rPr>
                <w:lang w:val="ru-RU"/>
              </w:rPr>
              <w:br/>
            </w:r>
            <w:proofErr w:type="spellStart"/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E241D" w:rsidRPr="00D3640D" w:rsidTr="004111B4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Практикум "Определение местонахождения Чёрного моря на карте полушарий и физической карте.</w:t>
            </w:r>
          </w:p>
          <w:p w:rsidR="006E241D" w:rsidRPr="00710CE0" w:rsidRDefault="006E241D" w:rsidP="004111B4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Описание координат,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рельефа и особенностей географического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710CE0">
              <w:rPr>
                <w:lang w:val="ru-RU"/>
              </w:rPr>
              <w:br/>
            </w:r>
            <w:proofErr w:type="spellStart"/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E241D" w:rsidTr="004111B4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Вокруг света за 80 дней. Интересные факты.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перемены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E241D" w:rsidRDefault="006E241D" w:rsidP="006E241D">
      <w:pPr>
        <w:autoSpaceDE w:val="0"/>
        <w:autoSpaceDN w:val="0"/>
        <w:spacing w:after="0" w:line="14" w:lineRule="exact"/>
      </w:pPr>
    </w:p>
    <w:p w:rsidR="006E241D" w:rsidRDefault="006E241D" w:rsidP="006E241D">
      <w:pPr>
        <w:sectPr w:rsidR="006E241D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E241D" w:rsidRDefault="006E241D" w:rsidP="006E24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E241D" w:rsidTr="004111B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10.</w:t>
            </w:r>
          </w:p>
          <w:p w:rsidR="006E241D" w:rsidRPr="00710CE0" w:rsidRDefault="006E241D" w:rsidP="004111B4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Описание результатов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фенологических </w:t>
            </w:r>
            <w:r w:rsidRPr="00710CE0">
              <w:rPr>
                <w:lang w:val="ru-RU"/>
              </w:rPr>
              <w:br/>
            </w: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наблюдений и наблюдений за погодой.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E241D" w:rsidTr="004111B4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Pr="00710CE0" w:rsidRDefault="006E241D" w:rsidP="004111B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10C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241D" w:rsidRDefault="006E241D" w:rsidP="004111B4"/>
        </w:tc>
      </w:tr>
    </w:tbl>
    <w:p w:rsidR="0053036C" w:rsidRDefault="0053036C">
      <w:pPr>
        <w:sectPr w:rsidR="0053036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036C" w:rsidRDefault="0053036C">
      <w:pPr>
        <w:autoSpaceDE w:val="0"/>
        <w:autoSpaceDN w:val="0"/>
        <w:spacing w:after="78" w:line="220" w:lineRule="exact"/>
      </w:pPr>
    </w:p>
    <w:p w:rsidR="0053036C" w:rsidRDefault="00D4185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3036C" w:rsidRDefault="00D4185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3036C" w:rsidRDefault="00D41854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5 КЛАСС</w:t>
      </w:r>
    </w:p>
    <w:p w:rsidR="0053036C" w:rsidRPr="00EA23F2" w:rsidRDefault="00D41854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Алексеев А.И., Николина В.В., Липкина Е.К. и другие. География, 5 класс/ Акционерное общество«Издательство «Просвещение»;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3036C" w:rsidRPr="00EA23F2" w:rsidRDefault="00D41854">
      <w:pPr>
        <w:autoSpaceDE w:val="0"/>
        <w:autoSpaceDN w:val="0"/>
        <w:spacing w:before="262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53036C" w:rsidRPr="00EA23F2" w:rsidRDefault="00D41854">
      <w:pPr>
        <w:autoSpaceDE w:val="0"/>
        <w:autoSpaceDN w:val="0"/>
        <w:spacing w:before="168" w:after="0" w:line="271" w:lineRule="auto"/>
        <w:ind w:right="288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Алексеев А.И., Николина В.В., Липкина Е.К. и другие. География, 6 класс/ Акционерное общество«Издательство «Просвещение» ;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3036C" w:rsidRPr="00EA23F2" w:rsidRDefault="00D41854">
      <w:pPr>
        <w:autoSpaceDE w:val="0"/>
        <w:autoSpaceDN w:val="0"/>
        <w:spacing w:before="262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53036C" w:rsidRPr="00EA23F2" w:rsidRDefault="00D41854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Алексеев А.И., Николина В.В., Липкина Е.К. и другие. География, 7 класс/ Акционерное общество«Издательство «Просвещение» ;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3036C" w:rsidRPr="00EA23F2" w:rsidRDefault="00D41854">
      <w:pPr>
        <w:autoSpaceDE w:val="0"/>
        <w:autoSpaceDN w:val="0"/>
        <w:spacing w:before="262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53036C" w:rsidRPr="00EA23F2" w:rsidRDefault="00D41854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Алексеев А.И., Николина В.В., Липкина Е.К. и другие. География, 8 класс/ Акционерное общество«Издательство «Просвещение»;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3036C" w:rsidRPr="00EA23F2" w:rsidRDefault="00D41854">
      <w:pPr>
        <w:autoSpaceDE w:val="0"/>
        <w:autoSpaceDN w:val="0"/>
        <w:spacing w:before="262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53036C" w:rsidRPr="00EA23F2" w:rsidRDefault="00D41854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Алексеев А.И., Николина В.В., Липкина Е.К. и другие. География, 9 класс/ Акционерное общество«Издательство «Просвещение»;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3036C" w:rsidRPr="00EA23F2" w:rsidRDefault="00D41854">
      <w:pPr>
        <w:autoSpaceDE w:val="0"/>
        <w:autoSpaceDN w:val="0"/>
        <w:spacing w:before="262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3036C" w:rsidRPr="00EA23F2" w:rsidRDefault="00D41854">
      <w:pPr>
        <w:autoSpaceDE w:val="0"/>
        <w:autoSpaceDN w:val="0"/>
        <w:spacing w:before="262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53036C" w:rsidRPr="00EA23F2" w:rsidRDefault="00D41854">
      <w:pPr>
        <w:autoSpaceDE w:val="0"/>
        <w:autoSpaceDN w:val="0"/>
        <w:spacing w:before="288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География. Сборник примерных рабочих программ. 5-11 классы</w:t>
      </w:r>
    </w:p>
    <w:p w:rsidR="0053036C" w:rsidRPr="00EA23F2" w:rsidRDefault="00D41854">
      <w:pPr>
        <w:autoSpaceDE w:val="0"/>
        <w:autoSpaceDN w:val="0"/>
        <w:spacing w:before="384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53036C" w:rsidRPr="00EA23F2" w:rsidRDefault="00D41854">
      <w:pPr>
        <w:autoSpaceDE w:val="0"/>
        <w:autoSpaceDN w:val="0"/>
        <w:spacing w:before="166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География. Сборник примерных рабочих программ. 5-11 классы</w:t>
      </w:r>
    </w:p>
    <w:p w:rsidR="0053036C" w:rsidRPr="00EA23F2" w:rsidRDefault="00D41854">
      <w:pPr>
        <w:autoSpaceDE w:val="0"/>
        <w:autoSpaceDN w:val="0"/>
        <w:spacing w:before="262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53036C" w:rsidRPr="00EA23F2" w:rsidRDefault="00D41854">
      <w:pPr>
        <w:autoSpaceDE w:val="0"/>
        <w:autoSpaceDN w:val="0"/>
        <w:spacing w:before="166" w:after="0" w:line="262" w:lineRule="auto"/>
        <w:ind w:right="3888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География. Сборник примерных рабочих программ. 5-11 классы География. Поурочные разработки. 7 класс</w:t>
      </w:r>
    </w:p>
    <w:p w:rsidR="0053036C" w:rsidRPr="00EA23F2" w:rsidRDefault="00D41854">
      <w:pPr>
        <w:autoSpaceDE w:val="0"/>
        <w:autoSpaceDN w:val="0"/>
        <w:spacing w:before="262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53036C" w:rsidRPr="00EA23F2" w:rsidRDefault="00D41854">
      <w:pPr>
        <w:autoSpaceDE w:val="0"/>
        <w:autoSpaceDN w:val="0"/>
        <w:spacing w:before="166" w:after="0" w:line="262" w:lineRule="auto"/>
        <w:ind w:right="3888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География. Сборник примерных рабочих программ. 5-11 классы География. Поурочные разработки. 8 класс</w:t>
      </w:r>
    </w:p>
    <w:p w:rsidR="0053036C" w:rsidRPr="00EA23F2" w:rsidRDefault="00D41854">
      <w:pPr>
        <w:autoSpaceDE w:val="0"/>
        <w:autoSpaceDN w:val="0"/>
        <w:spacing w:before="262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53036C" w:rsidRPr="00EA23F2" w:rsidRDefault="00D41854">
      <w:pPr>
        <w:autoSpaceDE w:val="0"/>
        <w:autoSpaceDN w:val="0"/>
        <w:spacing w:before="166" w:after="0" w:line="262" w:lineRule="auto"/>
        <w:ind w:right="3888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География. Сборник примерных рабочих программ. 5-11 классы География. Поурочные разработки. 9 класс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036C" w:rsidRPr="00EA23F2" w:rsidRDefault="0053036C">
      <w:pPr>
        <w:autoSpaceDE w:val="0"/>
        <w:autoSpaceDN w:val="0"/>
        <w:spacing w:after="78" w:line="220" w:lineRule="exact"/>
        <w:rPr>
          <w:lang w:val="ru-RU"/>
        </w:rPr>
      </w:pPr>
    </w:p>
    <w:p w:rsidR="0053036C" w:rsidRPr="00EA23F2" w:rsidRDefault="00D41854">
      <w:pPr>
        <w:autoSpaceDE w:val="0"/>
        <w:autoSpaceDN w:val="0"/>
        <w:spacing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3036C" w:rsidRDefault="00D41854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5 КЛАСС</w:t>
      </w:r>
    </w:p>
    <w:p w:rsidR="0053036C" w:rsidRDefault="00D41854">
      <w:pPr>
        <w:autoSpaceDE w:val="0"/>
        <w:autoSpaceDN w:val="0"/>
        <w:spacing w:before="166" w:after="0"/>
        <w:ind w:right="7344"/>
      </w:pPr>
      <w:r>
        <w:rPr>
          <w:rFonts w:ascii="Times New Roman" w:eastAsia="Times New Roman" w:hAnsi="Times New Roman"/>
          <w:color w:val="000000"/>
          <w:sz w:val="24"/>
        </w:rPr>
        <w:t xml:space="preserve">resh.edu.ru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learningapps.org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www.yaklass.ru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school-collection.edu.ru</w:t>
      </w:r>
    </w:p>
    <w:p w:rsidR="0053036C" w:rsidRDefault="00D41854">
      <w:pPr>
        <w:autoSpaceDE w:val="0"/>
        <w:autoSpaceDN w:val="0"/>
        <w:spacing w:before="38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6 КЛАСС</w:t>
      </w:r>
    </w:p>
    <w:p w:rsidR="0053036C" w:rsidRDefault="00D41854">
      <w:pPr>
        <w:autoSpaceDE w:val="0"/>
        <w:autoSpaceDN w:val="0"/>
        <w:spacing w:before="166" w:after="0" w:line="278" w:lineRule="auto"/>
        <w:ind w:right="7344"/>
      </w:pPr>
      <w:r>
        <w:rPr>
          <w:rFonts w:ascii="Times New Roman" w:eastAsia="Times New Roman" w:hAnsi="Times New Roman"/>
          <w:color w:val="000000"/>
          <w:sz w:val="24"/>
        </w:rPr>
        <w:t xml:space="preserve">resh.edu.ru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learningapps.org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www.yaklass.ru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school-collection.edu.ru</w:t>
      </w:r>
    </w:p>
    <w:p w:rsidR="0053036C" w:rsidRDefault="00D41854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7 КЛАСС</w:t>
      </w:r>
    </w:p>
    <w:p w:rsidR="0053036C" w:rsidRDefault="00D41854">
      <w:pPr>
        <w:autoSpaceDE w:val="0"/>
        <w:autoSpaceDN w:val="0"/>
        <w:spacing w:before="166" w:after="0"/>
        <w:ind w:right="7344"/>
      </w:pPr>
      <w:r>
        <w:rPr>
          <w:rFonts w:ascii="Times New Roman" w:eastAsia="Times New Roman" w:hAnsi="Times New Roman"/>
          <w:color w:val="000000"/>
          <w:sz w:val="24"/>
        </w:rPr>
        <w:t xml:space="preserve">resh.edu.ru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learningapps.org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www.yaklass.ru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school-collection.edu.ru</w:t>
      </w:r>
    </w:p>
    <w:p w:rsidR="0053036C" w:rsidRDefault="00D41854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8 КЛАСС</w:t>
      </w:r>
    </w:p>
    <w:p w:rsidR="0053036C" w:rsidRDefault="00D41854">
      <w:pPr>
        <w:autoSpaceDE w:val="0"/>
        <w:autoSpaceDN w:val="0"/>
        <w:spacing w:before="166" w:after="0"/>
        <w:ind w:right="7344"/>
      </w:pPr>
      <w:r>
        <w:rPr>
          <w:rFonts w:ascii="Times New Roman" w:eastAsia="Times New Roman" w:hAnsi="Times New Roman"/>
          <w:color w:val="000000"/>
          <w:sz w:val="24"/>
        </w:rPr>
        <w:t xml:space="preserve">resh.edu.ru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learningapps.org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www.yaklass.ru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school-collection.edu.ru</w:t>
      </w:r>
    </w:p>
    <w:p w:rsidR="0053036C" w:rsidRDefault="00D41854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9 КЛАСС</w:t>
      </w:r>
    </w:p>
    <w:p w:rsidR="0053036C" w:rsidRDefault="00D41854">
      <w:pPr>
        <w:autoSpaceDE w:val="0"/>
        <w:autoSpaceDN w:val="0"/>
        <w:spacing w:before="166" w:after="0"/>
        <w:ind w:right="6048"/>
      </w:pPr>
      <w:r>
        <w:rPr>
          <w:rFonts w:ascii="Times New Roman" w:eastAsia="Times New Roman" w:hAnsi="Times New Roman"/>
          <w:color w:val="000000"/>
          <w:sz w:val="24"/>
        </w:rPr>
        <w:t xml:space="preserve">oge.sdamgia.ru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fipi.ru/oge/otkrytyy-bank-zadaniy-oge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resh.edu.ru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learningapps.org</w:t>
      </w:r>
    </w:p>
    <w:p w:rsidR="0053036C" w:rsidRDefault="0053036C">
      <w:pPr>
        <w:sectPr w:rsidR="0053036C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53036C" w:rsidRDefault="0053036C">
      <w:pPr>
        <w:autoSpaceDE w:val="0"/>
        <w:autoSpaceDN w:val="0"/>
        <w:spacing w:after="78" w:line="220" w:lineRule="exact"/>
      </w:pPr>
    </w:p>
    <w:p w:rsidR="0053036C" w:rsidRPr="00EA23F2" w:rsidRDefault="00D41854">
      <w:pPr>
        <w:autoSpaceDE w:val="0"/>
        <w:autoSpaceDN w:val="0"/>
        <w:spacing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53036C" w:rsidRPr="00EA23F2" w:rsidRDefault="00D41854">
      <w:pPr>
        <w:autoSpaceDE w:val="0"/>
        <w:autoSpaceDN w:val="0"/>
        <w:spacing w:before="346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53036C" w:rsidRPr="00EA23F2" w:rsidRDefault="00D41854">
      <w:pPr>
        <w:autoSpaceDE w:val="0"/>
        <w:autoSpaceDN w:val="0"/>
        <w:spacing w:before="166" w:after="0"/>
        <w:ind w:right="8352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тематические карты </w:t>
      </w:r>
    </w:p>
    <w:p w:rsidR="0053036C" w:rsidRPr="00EA23F2" w:rsidRDefault="00D41854">
      <w:pPr>
        <w:autoSpaceDE w:val="0"/>
        <w:autoSpaceDN w:val="0"/>
        <w:spacing w:before="262" w:after="0" w:line="230" w:lineRule="auto"/>
        <w:rPr>
          <w:lang w:val="ru-RU"/>
        </w:rPr>
      </w:pPr>
      <w:r w:rsidRPr="00EA23F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53036C" w:rsidRPr="00EA23F2" w:rsidRDefault="00D41854">
      <w:pPr>
        <w:autoSpaceDE w:val="0"/>
        <w:autoSpaceDN w:val="0"/>
        <w:spacing w:before="166" w:after="0" w:line="283" w:lineRule="auto"/>
        <w:ind w:right="1440"/>
        <w:rPr>
          <w:lang w:val="ru-RU"/>
        </w:rPr>
      </w:pP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Компас (по количеству учащихся)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Теллурий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Макет "Строение литосферы" "Строение земной коры" "Вулкан"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Школьная метеостанция </w:t>
      </w:r>
      <w:r w:rsidRPr="00EA23F2">
        <w:rPr>
          <w:lang w:val="ru-RU"/>
        </w:rPr>
        <w:br/>
      </w:r>
      <w:r w:rsidRPr="00EA23F2">
        <w:rPr>
          <w:rFonts w:ascii="Times New Roman" w:eastAsia="Times New Roman" w:hAnsi="Times New Roman"/>
          <w:color w:val="000000"/>
          <w:sz w:val="24"/>
          <w:lang w:val="ru-RU"/>
        </w:rPr>
        <w:t>Набор "Виды топлива", "Сырье металлургического комплекса", "Сырье для химической промышленности", "Продукция растениеводства", "Продукция животноводства"</w:t>
      </w:r>
    </w:p>
    <w:p w:rsidR="0053036C" w:rsidRPr="00EA23F2" w:rsidRDefault="0053036C">
      <w:pPr>
        <w:rPr>
          <w:lang w:val="ru-RU"/>
        </w:rPr>
        <w:sectPr w:rsidR="0053036C" w:rsidRPr="00EA23F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41854" w:rsidRPr="00EA23F2" w:rsidRDefault="00D41854">
      <w:pPr>
        <w:rPr>
          <w:lang w:val="ru-RU"/>
        </w:rPr>
      </w:pPr>
    </w:p>
    <w:sectPr w:rsidR="00D41854" w:rsidRPr="00EA23F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3036C"/>
    <w:rsid w:val="006E241D"/>
    <w:rsid w:val="00AA1D8D"/>
    <w:rsid w:val="00B47730"/>
    <w:rsid w:val="00CB0664"/>
    <w:rsid w:val="00D3640D"/>
    <w:rsid w:val="00D41854"/>
    <w:rsid w:val="00EA23F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60E4F4-7301-46CE-8577-92911B8C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13402</Words>
  <Characters>76392</Characters>
  <Application>Microsoft Office Word</Application>
  <DocSecurity>0</DocSecurity>
  <Lines>636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Завуч</cp:lastModifiedBy>
  <cp:revision>3</cp:revision>
  <dcterms:created xsi:type="dcterms:W3CDTF">2022-09-02T09:11:00Z</dcterms:created>
  <dcterms:modified xsi:type="dcterms:W3CDTF">2022-09-27T08:03:00Z</dcterms:modified>
</cp:coreProperties>
</file>