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7" w:rsidRDefault="005142A7" w:rsidP="005142A7">
      <w:pPr>
        <w:spacing w:line="276" w:lineRule="auto"/>
        <w:ind w:left="4536"/>
        <w:jc w:val="both"/>
      </w:pPr>
      <w:r>
        <w:t>Приложение №</w:t>
      </w:r>
      <w:r>
        <w:t>3</w:t>
      </w:r>
      <w:bookmarkStart w:id="0" w:name="_GoBack"/>
      <w:bookmarkEnd w:id="0"/>
    </w:p>
    <w:p w:rsidR="005142A7" w:rsidRDefault="005142A7" w:rsidP="005142A7">
      <w:pPr>
        <w:spacing w:line="276" w:lineRule="auto"/>
        <w:ind w:left="4536"/>
        <w:jc w:val="both"/>
      </w:pPr>
      <w:r>
        <w:t>к основной образовательной программе</w:t>
      </w:r>
    </w:p>
    <w:p w:rsidR="005142A7" w:rsidRDefault="005142A7" w:rsidP="005142A7">
      <w:pPr>
        <w:spacing w:line="276" w:lineRule="auto"/>
        <w:ind w:left="4536"/>
        <w:jc w:val="both"/>
        <w:rPr>
          <w:sz w:val="12"/>
        </w:rPr>
      </w:pPr>
      <w:r>
        <w:t>основного общего образования</w:t>
      </w:r>
      <w:r>
        <w:rPr>
          <w:sz w:val="12"/>
        </w:rPr>
        <w:t xml:space="preserve"> </w:t>
      </w:r>
    </w:p>
    <w:p w:rsidR="005142A7" w:rsidRPr="00545959" w:rsidRDefault="005142A7" w:rsidP="005142A7">
      <w:pPr>
        <w:ind w:left="4536"/>
      </w:pPr>
      <w:r>
        <w:t>утвержденной 31.08.2022</w:t>
      </w: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446" w:lineRule="auto"/>
        <w:rPr>
          <w:b/>
          <w:color w:val="000000"/>
          <w:sz w:val="24"/>
        </w:rPr>
      </w:pPr>
    </w:p>
    <w:p w:rsidR="005142A7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276" w:lineRule="auto"/>
        <w:jc w:val="center"/>
      </w:pPr>
      <w:r w:rsidRPr="00EA23F2">
        <w:rPr>
          <w:b/>
          <w:color w:val="000000"/>
          <w:sz w:val="24"/>
        </w:rPr>
        <w:t xml:space="preserve">РАБОЧАЯ ПРОГРАММА </w:t>
      </w:r>
      <w:r w:rsidRPr="00EA23F2">
        <w:br/>
      </w:r>
      <w:r w:rsidRPr="00EA23F2">
        <w:rPr>
          <w:b/>
          <w:color w:val="000000"/>
          <w:sz w:val="24"/>
        </w:rPr>
        <w:t>ОСНОВНОГО ОБЩЕГО ОБРАЗОВАНИЯ</w:t>
      </w:r>
    </w:p>
    <w:p w:rsidR="005142A7" w:rsidRDefault="005142A7" w:rsidP="005142A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(ID 3674384)</w:t>
      </w:r>
    </w:p>
    <w:p w:rsidR="005142A7" w:rsidRPr="00EA23F2" w:rsidRDefault="005142A7" w:rsidP="005142A7">
      <w:pPr>
        <w:tabs>
          <w:tab w:val="left" w:pos="3074"/>
          <w:tab w:val="left" w:pos="3554"/>
          <w:tab w:val="left" w:pos="3710"/>
          <w:tab w:val="left" w:pos="3842"/>
          <w:tab w:val="left" w:pos="10773"/>
        </w:tabs>
        <w:spacing w:line="276" w:lineRule="auto"/>
        <w:jc w:val="center"/>
      </w:pPr>
      <w:r w:rsidRPr="00EA23F2">
        <w:rPr>
          <w:b/>
          <w:color w:val="000000"/>
          <w:sz w:val="24"/>
        </w:rPr>
        <w:t>Учебного предмета</w:t>
      </w:r>
      <w:r>
        <w:br/>
      </w:r>
      <w:r w:rsidRPr="00EA23F2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Иностранный язык (а</w:t>
      </w:r>
      <w:r>
        <w:rPr>
          <w:b/>
          <w:color w:val="000000"/>
          <w:sz w:val="24"/>
        </w:rPr>
        <w:t>нглийский</w:t>
      </w:r>
      <w:r>
        <w:rPr>
          <w:b/>
          <w:color w:val="000000"/>
          <w:sz w:val="24"/>
        </w:rPr>
        <w:t>)</w:t>
      </w:r>
      <w:r w:rsidRPr="00EA23F2">
        <w:rPr>
          <w:b/>
          <w:color w:val="000000"/>
          <w:sz w:val="24"/>
        </w:rPr>
        <w:t>»</w:t>
      </w:r>
    </w:p>
    <w:p w:rsidR="005142A7" w:rsidRPr="00EA23F2" w:rsidRDefault="005142A7" w:rsidP="005142A7">
      <w:pPr>
        <w:spacing w:line="230" w:lineRule="auto"/>
        <w:jc w:val="center"/>
      </w:pPr>
      <w:r w:rsidRPr="00EA23F2">
        <w:rPr>
          <w:color w:val="000000"/>
          <w:sz w:val="24"/>
        </w:rPr>
        <w:t>(для 5-9 классов образовательных организаций)</w:t>
      </w:r>
    </w:p>
    <w:p w:rsidR="00F00830" w:rsidRPr="0007287C" w:rsidRDefault="00F00830" w:rsidP="005142A7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5142A7" w:rsidRPr="0007287C" w:rsidRDefault="005142A7" w:rsidP="00F00830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F00830" w:rsidRPr="0007287C" w:rsidRDefault="00F00830" w:rsidP="00F00830">
      <w:pPr>
        <w:spacing w:line="276" w:lineRule="auto"/>
        <w:jc w:val="center"/>
        <w:rPr>
          <w:sz w:val="40"/>
          <w:szCs w:val="28"/>
        </w:rPr>
      </w:pPr>
    </w:p>
    <w:p w:rsidR="0055299B" w:rsidRPr="00F00830" w:rsidRDefault="005142A7" w:rsidP="00F00830">
      <w:pPr>
        <w:spacing w:line="275" w:lineRule="exact"/>
        <w:ind w:left="116" w:right="124"/>
        <w:jc w:val="center"/>
        <w:rPr>
          <w:b/>
          <w:sz w:val="24"/>
        </w:rPr>
        <w:sectPr w:rsidR="0055299B" w:rsidRPr="00F00830" w:rsidSect="005142A7">
          <w:type w:val="continuous"/>
          <w:pgSz w:w="11900" w:h="16840"/>
          <w:pgMar w:top="520" w:right="560" w:bottom="280" w:left="1701" w:header="720" w:footer="720" w:gutter="0"/>
          <w:cols w:space="720"/>
        </w:sectPr>
      </w:pPr>
      <w:r>
        <w:rPr>
          <w:sz w:val="24"/>
        </w:rPr>
        <w:t xml:space="preserve">пгт. Новомихайловский, </w:t>
      </w:r>
      <w:r w:rsidR="00F00830">
        <w:rPr>
          <w:sz w:val="24"/>
        </w:rPr>
        <w:t>2022</w:t>
      </w:r>
    </w:p>
    <w:p w:rsidR="0055299B" w:rsidRDefault="005142A7" w:rsidP="00F00830">
      <w:pPr>
        <w:pStyle w:val="1"/>
        <w:spacing w:before="62"/>
        <w:ind w:left="0"/>
      </w:pPr>
      <w:r>
        <w:lastRenderedPageBreak/>
        <w:pict>
          <v:rect id="_x0000_s1035" style="position:absolute;margin-left:33.3pt;margin-top:22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0830">
        <w:t>ПОЯСНИТЕЛЬНАЯ ЗАПИСКА</w:t>
      </w:r>
    </w:p>
    <w:p w:rsidR="0055299B" w:rsidRDefault="00F00830">
      <w:pPr>
        <w:pStyle w:val="a5"/>
        <w:spacing w:before="179" w:line="292" w:lineRule="auto"/>
        <w:ind w:right="163"/>
      </w:pPr>
      <w: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</w:t>
      </w:r>
      <w:r>
        <w:rPr>
          <w:spacing w:val="-3"/>
        </w:rPr>
        <w:t xml:space="preserve"> </w:t>
      </w:r>
      <w:r>
        <w:t>г.).</w:t>
      </w:r>
    </w:p>
    <w:p w:rsidR="0055299B" w:rsidRDefault="00F00830">
      <w:pPr>
        <w:pStyle w:val="1"/>
        <w:spacing w:before="186" w:line="292" w:lineRule="auto"/>
        <w:ind w:left="106"/>
      </w:pPr>
      <w:r>
        <w:t>ОБЩАЯ ХАРАКТЕРИСТИКА УЧЕБНОГО ПРЕДМЕТА «ИНОСТРАННЫЙ (АНГЛИЙСКИЙ) ЯЗЫК »</w:t>
      </w:r>
    </w:p>
    <w:p w:rsidR="0055299B" w:rsidRDefault="00F00830">
      <w:pPr>
        <w:pStyle w:val="a5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55299B" w:rsidRDefault="00F00830">
      <w:pPr>
        <w:pStyle w:val="a5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55299B" w:rsidRDefault="00F00830">
      <w:pPr>
        <w:pStyle w:val="a5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5299B" w:rsidRDefault="00F00830">
      <w:pPr>
        <w:pStyle w:val="a5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5299B" w:rsidRDefault="00F00830">
      <w:pPr>
        <w:pStyle w:val="a5"/>
        <w:spacing w:before="114" w:line="292" w:lineRule="auto"/>
        <w:ind w:right="470"/>
      </w:pPr>
      <w: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55299B" w:rsidRDefault="00F00830">
      <w:pPr>
        <w:pStyle w:val="a5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5299B" w:rsidRDefault="00F00830">
      <w:pPr>
        <w:pStyle w:val="1"/>
        <w:spacing w:before="191"/>
        <w:ind w:left="106"/>
      </w:pPr>
      <w:r>
        <w:t>ЦЕЛИ ИЗУЧЕНИЯ УЧЕБНОГО ПРЕДМЕТА «ИНОСТРАННЫЙ (АНГЛИЙСКИЙ) ЯЗЫК»</w:t>
      </w:r>
    </w:p>
    <w:p w:rsidR="0055299B" w:rsidRDefault="00F00830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  <w:sz w:val="24"/>
        </w:rPr>
        <w:t xml:space="preserve">ценностном, когнитивном и прагматическом </w:t>
      </w:r>
      <w:r>
        <w:rPr>
          <w:sz w:val="24"/>
        </w:rPr>
        <w:t>уровнях и, соответственно,</w:t>
      </w:r>
    </w:p>
    <w:p w:rsidR="0055299B" w:rsidRDefault="0055299B">
      <w:pPr>
        <w:spacing w:line="292" w:lineRule="auto"/>
        <w:rPr>
          <w:sz w:val="24"/>
        </w:rPr>
        <w:sectPr w:rsidR="0055299B">
          <w:pgSz w:w="11900" w:h="16840"/>
          <w:pgMar w:top="8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55299B" w:rsidRDefault="00F00830">
      <w:pPr>
        <w:pStyle w:val="a5"/>
        <w:spacing w:before="116" w:line="292" w:lineRule="auto"/>
        <w:ind w:right="919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55299B" w:rsidRDefault="00F00830">
      <w:pPr>
        <w:pStyle w:val="a7"/>
        <w:numPr>
          <w:ilvl w:val="0"/>
          <w:numId w:val="22"/>
        </w:numPr>
        <w:tabs>
          <w:tab w:val="left" w:pos="887"/>
        </w:tabs>
        <w:spacing w:before="106" w:line="292" w:lineRule="auto"/>
        <w:ind w:right="857" w:firstLine="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 деятельности (говорении, аудировании, чтении,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письме);</w:t>
      </w:r>
    </w:p>
    <w:p w:rsidR="0055299B" w:rsidRDefault="00F00830">
      <w:pPr>
        <w:pStyle w:val="a7"/>
        <w:numPr>
          <w:ilvl w:val="0"/>
          <w:numId w:val="22"/>
        </w:numPr>
        <w:tabs>
          <w:tab w:val="left" w:pos="887"/>
        </w:tabs>
        <w:spacing w:before="167" w:line="292" w:lineRule="auto"/>
        <w:ind w:right="366" w:firstLine="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55299B" w:rsidRDefault="00F00830">
      <w:pPr>
        <w:pStyle w:val="a7"/>
        <w:numPr>
          <w:ilvl w:val="0"/>
          <w:numId w:val="22"/>
        </w:numPr>
        <w:tabs>
          <w:tab w:val="left" w:pos="887"/>
        </w:tabs>
        <w:spacing w:before="166" w:line="292" w:lineRule="auto"/>
        <w:ind w:right="412" w:firstLine="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55299B" w:rsidRDefault="00F00830">
      <w:pPr>
        <w:pStyle w:val="a7"/>
        <w:numPr>
          <w:ilvl w:val="0"/>
          <w:numId w:val="22"/>
        </w:numPr>
        <w:tabs>
          <w:tab w:val="left" w:pos="887"/>
        </w:tabs>
        <w:spacing w:before="165" w:line="292" w:lineRule="auto"/>
        <w:ind w:right="977" w:firstLine="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 языковых средств при получении и передаче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5299B" w:rsidRDefault="00F00830">
      <w:pPr>
        <w:pStyle w:val="a5"/>
        <w:spacing w:before="227" w:line="292" w:lineRule="auto"/>
        <w:ind w:right="955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5299B" w:rsidRDefault="00F00830">
      <w:pPr>
        <w:pStyle w:val="a5"/>
        <w:spacing w:before="117" w:line="292" w:lineRule="auto"/>
        <w:ind w:right="493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5299B" w:rsidRDefault="00F00830">
      <w:pPr>
        <w:pStyle w:val="1"/>
        <w:spacing w:before="188"/>
        <w:ind w:left="106"/>
      </w:pPr>
      <w:r>
        <w:t>МЕСТО УЧЕБНОГО ПРЕДМЕТА В УЧЕБНОМ ПЛАНЕ</w:t>
      </w:r>
    </w:p>
    <w:p w:rsidR="0055299B" w:rsidRDefault="00F00830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 (АНГЛИЙСКИЙ) ЯЗЫК»</w:t>
      </w:r>
    </w:p>
    <w:p w:rsidR="0055299B" w:rsidRDefault="00F00830">
      <w:pPr>
        <w:pStyle w:val="a5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55299B" w:rsidRDefault="0055299B">
      <w:pPr>
        <w:spacing w:line="292" w:lineRule="auto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5142A7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00830">
        <w:t>СОДЕРЖАНИЕ УЧЕБНОГО ПРЕДМЕТА</w:t>
      </w:r>
    </w:p>
    <w:p w:rsidR="0055299B" w:rsidRDefault="00F00830">
      <w:pPr>
        <w:pStyle w:val="a7"/>
        <w:numPr>
          <w:ilvl w:val="0"/>
          <w:numId w:val="21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55299B" w:rsidRDefault="00F0083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 УМЕНИЯ</w:t>
      </w:r>
    </w:p>
    <w:p w:rsidR="0055299B" w:rsidRDefault="00F00830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5299B" w:rsidRDefault="00F00830">
      <w:pPr>
        <w:pStyle w:val="a5"/>
        <w:spacing w:line="275" w:lineRule="exact"/>
        <w:ind w:left="286" w:firstLine="0"/>
      </w:pPr>
      <w:r>
        <w:t>Моя семья. Мои друзья. Семейные праздники: день рождения, Новый год.</w:t>
      </w:r>
    </w:p>
    <w:p w:rsidR="0055299B" w:rsidRDefault="00F00830">
      <w:pPr>
        <w:pStyle w:val="a5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55299B" w:rsidRDefault="00F00830">
      <w:pPr>
        <w:pStyle w:val="a5"/>
        <w:spacing w:line="292" w:lineRule="auto"/>
        <w:ind w:left="286" w:right="3734" w:firstLine="0"/>
      </w:pPr>
      <w:r>
        <w:t>Здоровый образ жизни: режим труда и отдыха, здоровое питание. Покупки: одежда, обувь и продукты питания.</w:t>
      </w:r>
    </w:p>
    <w:p w:rsidR="0055299B" w:rsidRDefault="00F00830">
      <w:pPr>
        <w:pStyle w:val="a5"/>
        <w:spacing w:line="292" w:lineRule="auto"/>
        <w:ind w:right="1012"/>
      </w:pPr>
      <w:r>
        <w:t>Школа, школьная жизнь, школьная форма, изучаемые предметы. Переписка с зарубежными сверстниками.</w:t>
      </w:r>
    </w:p>
    <w:p w:rsidR="0055299B" w:rsidRDefault="00F00830">
      <w:pPr>
        <w:pStyle w:val="a5"/>
        <w:spacing w:line="275" w:lineRule="exact"/>
        <w:ind w:left="286" w:firstLine="0"/>
      </w:pPr>
      <w:r>
        <w:t>Каникулы в различное время года. Виды отдыха.</w:t>
      </w:r>
    </w:p>
    <w:p w:rsidR="0055299B" w:rsidRDefault="00F00830">
      <w:pPr>
        <w:pStyle w:val="a5"/>
        <w:spacing w:before="58"/>
        <w:ind w:left="286" w:firstLine="0"/>
      </w:pPr>
      <w:r>
        <w:t>Природа: дикие и домашние животные. Погода. Родной город/село. Транспорт.</w:t>
      </w:r>
    </w:p>
    <w:p w:rsidR="0055299B" w:rsidRDefault="00F00830">
      <w:pPr>
        <w:pStyle w:val="a5"/>
        <w:spacing w:before="60" w:line="292" w:lineRule="auto"/>
        <w:ind w:right="658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55299B" w:rsidRDefault="00F00830">
      <w:pPr>
        <w:pStyle w:val="a5"/>
        <w:spacing w:line="275" w:lineRule="exact"/>
        <w:ind w:left="286" w:firstLine="0"/>
      </w:pPr>
      <w:r>
        <w:t>Выдающиеся люди родной страны и страны/стран изучаемого языка: писатели, поэты.</w:t>
      </w:r>
    </w:p>
    <w:p w:rsidR="0055299B" w:rsidRDefault="00F00830">
      <w:pPr>
        <w:pStyle w:val="1"/>
      </w:pPr>
      <w:r>
        <w:t>Говорение</w:t>
      </w:r>
    </w:p>
    <w:p w:rsidR="0055299B" w:rsidRDefault="00F00830">
      <w:pPr>
        <w:pStyle w:val="a5"/>
        <w:spacing w:before="60" w:line="292" w:lineRule="auto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 начальной школе:</w:t>
      </w:r>
    </w:p>
    <w:p w:rsidR="0055299B" w:rsidRDefault="00F00830">
      <w:pPr>
        <w:pStyle w:val="a5"/>
        <w:spacing w:line="292" w:lineRule="auto"/>
        <w:ind w:right="256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5299B" w:rsidRDefault="00F00830">
      <w:pPr>
        <w:pStyle w:val="a5"/>
        <w:spacing w:line="292" w:lineRule="auto"/>
        <w:ind w:right="515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55299B" w:rsidRDefault="00F00830">
      <w:pPr>
        <w:pStyle w:val="a5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55299B" w:rsidRDefault="00F00830">
      <w:pPr>
        <w:pStyle w:val="a5"/>
        <w:spacing w:line="292" w:lineRule="auto"/>
        <w:ind w:right="457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диалога — до 5 реплик со стороны каждого собеседника.</w:t>
      </w:r>
    </w:p>
    <w:p w:rsidR="0055299B" w:rsidRDefault="00F00830">
      <w:pPr>
        <w:pStyle w:val="a5"/>
        <w:spacing w:before="54" w:line="292" w:lineRule="auto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 в начальной школе: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 связных монологических высказываний с использованием основных 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55299B" w:rsidRDefault="00F00830">
      <w:pPr>
        <w:pStyle w:val="a7"/>
        <w:numPr>
          <w:ilvl w:val="0"/>
          <w:numId w:val="20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персонажа);</w:t>
      </w:r>
    </w:p>
    <w:p w:rsidR="0055299B" w:rsidRDefault="00F00830">
      <w:pPr>
        <w:pStyle w:val="a7"/>
        <w:numPr>
          <w:ilvl w:val="0"/>
          <w:numId w:val="20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58"/>
        <w:ind w:hanging="261"/>
        <w:rPr>
          <w:sz w:val="24"/>
        </w:rPr>
      </w:pPr>
      <w:r>
        <w:rPr>
          <w:sz w:val="24"/>
        </w:rPr>
        <w:t>изложение (пересказ) основного содержания 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60"/>
        <w:ind w:hanging="261"/>
        <w:rPr>
          <w:sz w:val="24"/>
        </w:rPr>
      </w:pPr>
      <w:r>
        <w:rPr>
          <w:sz w:val="24"/>
        </w:rPr>
        <w:t>краткое изложение результатов выполненной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5299B" w:rsidRDefault="00F00830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/>
        <w:ind w:left="286" w:firstLine="0"/>
      </w:pPr>
      <w:r>
        <w:lastRenderedPageBreak/>
        <w:t>Объём монологического высказывания — 5-6 фраз.</w:t>
      </w:r>
    </w:p>
    <w:p w:rsidR="0055299B" w:rsidRDefault="00F00830">
      <w:pPr>
        <w:pStyle w:val="1"/>
      </w:pPr>
      <w:r>
        <w:t>Аудирование</w:t>
      </w:r>
    </w:p>
    <w:p w:rsidR="0055299B" w:rsidRDefault="00F00830">
      <w:pPr>
        <w:pStyle w:val="a5"/>
        <w:spacing w:before="60" w:line="292" w:lineRule="auto"/>
      </w:pPr>
      <w:r>
        <w:t xml:space="preserve">Развитие коммуникативных умений </w:t>
      </w:r>
      <w:r>
        <w:rPr>
          <w:b/>
          <w:i/>
        </w:rPr>
        <w:t xml:space="preserve">аудирования </w:t>
      </w:r>
      <w:r>
        <w:t>на базе умений, сформированных в начальной школе:</w:t>
      </w:r>
    </w:p>
    <w:p w:rsidR="0055299B" w:rsidRDefault="00F00830">
      <w:pPr>
        <w:pStyle w:val="a5"/>
        <w:spacing w:line="292" w:lineRule="auto"/>
        <w:ind w:right="1588"/>
      </w:pPr>
      <w: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55299B" w:rsidRDefault="00F00830">
      <w:pPr>
        <w:pStyle w:val="a5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5299B" w:rsidRDefault="00F00830">
      <w:pPr>
        <w:pStyle w:val="a5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229"/>
      </w:pPr>
      <w: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5299B" w:rsidRDefault="00F00830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5299B" w:rsidRDefault="00F00830">
      <w:pPr>
        <w:pStyle w:val="a5"/>
        <w:spacing w:line="275" w:lineRule="exact"/>
        <w:ind w:left="286" w:firstLine="0"/>
      </w:pPr>
      <w:r>
        <w:t>Время звучания текста/текстов для аудирования — до 1 минуты.</w:t>
      </w:r>
    </w:p>
    <w:p w:rsidR="0055299B" w:rsidRDefault="00F00830">
      <w:pPr>
        <w:pStyle w:val="1"/>
        <w:spacing w:before="171"/>
      </w:pPr>
      <w:r>
        <w:t>Смысловое чтение</w:t>
      </w:r>
    </w:p>
    <w:p w:rsidR="0055299B" w:rsidRDefault="00F00830">
      <w:pPr>
        <w:pStyle w:val="a5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5299B" w:rsidRDefault="00F00830">
      <w:pPr>
        <w:pStyle w:val="a5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5299B" w:rsidRDefault="00F00830">
      <w:pPr>
        <w:pStyle w:val="a5"/>
        <w:spacing w:line="275" w:lineRule="exact"/>
        <w:ind w:left="286" w:firstLine="0"/>
      </w:pPr>
      <w:r>
        <w:t>Чтение несплошных текстов (таблиц) и понимание представленной в них информации.</w:t>
      </w:r>
    </w:p>
    <w:p w:rsidR="0055299B" w:rsidRDefault="00F00830">
      <w:pPr>
        <w:pStyle w:val="a5"/>
        <w:spacing w:before="56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5299B" w:rsidRDefault="00F00830">
      <w:pPr>
        <w:pStyle w:val="a5"/>
        <w:spacing w:line="274" w:lineRule="exact"/>
        <w:ind w:left="286" w:firstLine="0"/>
        <w:jc w:val="both"/>
      </w:pPr>
      <w:r>
        <w:t>Объём текста/текстов для чтения — 180-200 слов.</w:t>
      </w:r>
    </w:p>
    <w:p w:rsidR="0055299B" w:rsidRDefault="00F00830">
      <w:pPr>
        <w:pStyle w:val="1"/>
      </w:pPr>
      <w:r>
        <w:t>Письменная речь</w:t>
      </w:r>
    </w:p>
    <w:p w:rsidR="0055299B" w:rsidRDefault="00F00830">
      <w:pPr>
        <w:pStyle w:val="a5"/>
        <w:spacing w:before="60" w:line="292" w:lineRule="auto"/>
        <w:ind w:left="286" w:right="604" w:firstLine="0"/>
      </w:pPr>
      <w:r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</w:t>
      </w:r>
    </w:p>
    <w:p w:rsidR="0055299B" w:rsidRDefault="00F00830">
      <w:pPr>
        <w:pStyle w:val="a5"/>
        <w:spacing w:line="275" w:lineRule="exact"/>
        <w:ind w:firstLine="0"/>
      </w:pPr>
      <w:r>
        <w:t>решаемой коммуникативной задачей;</w:t>
      </w:r>
    </w:p>
    <w:p w:rsidR="0055299B" w:rsidRDefault="00F00830">
      <w:pPr>
        <w:pStyle w:val="a5"/>
        <w:spacing w:before="60" w:line="292" w:lineRule="auto"/>
        <w:ind w:left="286" w:right="409" w:firstLine="0"/>
      </w:pPr>
      <w: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55299B" w:rsidRDefault="00F00830">
      <w:pPr>
        <w:pStyle w:val="a5"/>
        <w:spacing w:line="275" w:lineRule="exact"/>
        <w:ind w:firstLine="0"/>
      </w:pPr>
      <w:r>
        <w:t>принятыми в стране/странах изучаемого языка;</w:t>
      </w:r>
    </w:p>
    <w:p w:rsidR="0055299B" w:rsidRDefault="00F00830">
      <w:pPr>
        <w:pStyle w:val="a5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/>
        <w:ind w:firstLine="0"/>
      </w:pPr>
      <w:r>
        <w:lastRenderedPageBreak/>
        <w:t>общения, принятыми в стране/странах изучаемого языка. Объём сообщения — до 60 слов.</w:t>
      </w:r>
    </w:p>
    <w:p w:rsidR="0055299B" w:rsidRDefault="00F00830">
      <w:pPr>
        <w:pStyle w:val="1"/>
      </w:pPr>
      <w:r>
        <w:t>ЯЗЫКОВЫЕ ЗНАНИЯ И УМЕНИЯ</w:t>
      </w:r>
    </w:p>
    <w:p w:rsidR="0055299B" w:rsidRDefault="00F0083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 сторона речи</w:t>
      </w:r>
    </w:p>
    <w:p w:rsidR="0055299B" w:rsidRDefault="00F00830">
      <w:pPr>
        <w:pStyle w:val="a5"/>
        <w:spacing w:before="60" w:line="292" w:lineRule="auto"/>
        <w:ind w:right="356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</w:t>
      </w:r>
      <w:r>
        <w:rPr>
          <w:spacing w:val="-1"/>
        </w:rPr>
        <w:t xml:space="preserve"> </w:t>
      </w:r>
      <w:r>
        <w:t>чтения.</w:t>
      </w:r>
    </w:p>
    <w:p w:rsidR="0055299B" w:rsidRDefault="00F00830">
      <w:pPr>
        <w:pStyle w:val="a5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55299B" w:rsidRDefault="00F00830">
      <w:pPr>
        <w:pStyle w:val="a5"/>
        <w:spacing w:line="292" w:lineRule="auto"/>
        <w:ind w:right="198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55299B" w:rsidRDefault="00F00830">
      <w:pPr>
        <w:pStyle w:val="a5"/>
        <w:spacing w:line="275" w:lineRule="exact"/>
        <w:ind w:left="286" w:firstLine="0"/>
      </w:pPr>
      <w:r>
        <w:t>Объём текста для чтения вслух — до 90 слов.</w:t>
      </w:r>
    </w:p>
    <w:p w:rsidR="0055299B" w:rsidRDefault="00F00830">
      <w:pPr>
        <w:pStyle w:val="1"/>
        <w:spacing w:before="176"/>
      </w:pPr>
      <w:r>
        <w:t>Графика, орфография и пунктуация</w:t>
      </w:r>
    </w:p>
    <w:p w:rsidR="0055299B" w:rsidRDefault="00F00830">
      <w:pPr>
        <w:pStyle w:val="a5"/>
        <w:spacing w:before="60"/>
        <w:ind w:left="286" w:firstLine="0"/>
      </w:pPr>
      <w:r>
        <w:t>Правильное написание изученных слов.</w:t>
      </w:r>
    </w:p>
    <w:p w:rsidR="0055299B" w:rsidRDefault="00F00830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5299B" w:rsidRDefault="00F00830">
      <w:pPr>
        <w:pStyle w:val="a5"/>
        <w:spacing w:line="292" w:lineRule="auto"/>
        <w:ind w:right="121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5299B" w:rsidRDefault="00F00830">
      <w:pPr>
        <w:pStyle w:val="1"/>
        <w:spacing w:before="118"/>
      </w:pPr>
      <w:r>
        <w:t>Лексическая сторона речи</w:t>
      </w:r>
    </w:p>
    <w:p w:rsidR="0055299B" w:rsidRDefault="00F00830">
      <w:pPr>
        <w:pStyle w:val="a5"/>
        <w:spacing w:before="60" w:line="292" w:lineRule="auto"/>
        <w:ind w:right="44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5299B" w:rsidRDefault="00F00830">
      <w:pPr>
        <w:pStyle w:val="a5"/>
        <w:spacing w:line="292" w:lineRule="auto"/>
        <w:ind w:right="136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55299B" w:rsidRDefault="00F00830">
      <w:pPr>
        <w:pStyle w:val="a5"/>
        <w:spacing w:line="274" w:lineRule="exact"/>
        <w:ind w:left="286" w:firstLine="0"/>
      </w:pPr>
      <w:r>
        <w:t>Основные способы словообразования:</w:t>
      </w:r>
    </w:p>
    <w:p w:rsidR="0055299B" w:rsidRDefault="00F00830">
      <w:pPr>
        <w:pStyle w:val="a5"/>
        <w:spacing w:before="58"/>
        <w:ind w:left="286" w:firstLine="0"/>
      </w:pPr>
      <w:r>
        <w:t>аффиксация:</w:t>
      </w:r>
    </w:p>
    <w:p w:rsidR="0055299B" w:rsidRDefault="00F00830">
      <w:pPr>
        <w:pStyle w:val="a5"/>
        <w:spacing w:before="60" w:line="292" w:lineRule="auto"/>
        <w:ind w:right="559"/>
      </w:pPr>
      <w:r>
        <w:t>образование имён существительных при помощи суффиксов -er/-or (teacher/visitor), -ist (scientist, tourist), -sion/-tion (dis- cussion/invitation);</w:t>
      </w:r>
    </w:p>
    <w:p w:rsidR="0055299B" w:rsidRDefault="00F00830">
      <w:pPr>
        <w:pStyle w:val="a5"/>
        <w:spacing w:line="292" w:lineRule="auto"/>
      </w:pPr>
      <w:r>
        <w:t>образование имён прилагательных при помощи суффиксов -ful (wonderful), -ian/-an (Russian/American);</w:t>
      </w:r>
    </w:p>
    <w:p w:rsidR="0055299B" w:rsidRDefault="00F00830">
      <w:pPr>
        <w:pStyle w:val="a5"/>
        <w:spacing w:line="275" w:lineRule="exact"/>
        <w:ind w:left="286" w:firstLine="0"/>
      </w:pPr>
      <w:r>
        <w:t>образование наречий при помощи суффикса -ly (recently);</w:t>
      </w:r>
    </w:p>
    <w:p w:rsidR="0055299B" w:rsidRDefault="00F00830">
      <w:pPr>
        <w:pStyle w:val="a5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55299B" w:rsidRDefault="00F00830">
      <w:pPr>
        <w:pStyle w:val="1"/>
        <w:spacing w:before="119"/>
      </w:pPr>
      <w:r>
        <w:t>Грамматическая сторона речи</w:t>
      </w:r>
    </w:p>
    <w:p w:rsidR="0055299B" w:rsidRDefault="00F00830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5299B" w:rsidRDefault="00F00830">
      <w:pPr>
        <w:pStyle w:val="a5"/>
        <w:spacing w:line="292" w:lineRule="auto"/>
        <w:ind w:left="286" w:right="595" w:firstLine="0"/>
      </w:pPr>
      <w:r>
        <w:t>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Present/Past/Future</w:t>
      </w:r>
    </w:p>
    <w:p w:rsidR="0055299B" w:rsidRDefault="00F00830">
      <w:pPr>
        <w:pStyle w:val="a5"/>
        <w:spacing w:line="275" w:lineRule="exact"/>
        <w:ind w:firstLine="0"/>
      </w:pPr>
      <w:r>
        <w:t>Simple Tense).</w:t>
      </w:r>
    </w:p>
    <w:p w:rsidR="0055299B" w:rsidRDefault="00F00830">
      <w:pPr>
        <w:pStyle w:val="a5"/>
        <w:spacing w:before="59" w:line="292" w:lineRule="auto"/>
        <w:ind w:right="373"/>
      </w:pPr>
      <w: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55299B" w:rsidRDefault="0055299B">
      <w:pPr>
        <w:spacing w:line="292" w:lineRule="auto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343"/>
      </w:pPr>
      <w:r>
        <w:lastRenderedPageBreak/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5299B" w:rsidRDefault="00F00830">
      <w:pPr>
        <w:pStyle w:val="a5"/>
        <w:spacing w:line="275" w:lineRule="exact"/>
        <w:ind w:left="286" w:firstLine="0"/>
      </w:pPr>
      <w:r>
        <w:t>Имена существительные с причастиями настоящего и прошедшего времени.</w:t>
      </w:r>
    </w:p>
    <w:p w:rsidR="0055299B" w:rsidRDefault="00F00830">
      <w:pPr>
        <w:pStyle w:val="a5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 исключения.</w:t>
      </w:r>
    </w:p>
    <w:p w:rsidR="0055299B" w:rsidRDefault="00F00830">
      <w:pPr>
        <w:pStyle w:val="1"/>
        <w:spacing w:before="119"/>
      </w:pPr>
      <w:r>
        <w:t>СОЦИОКУЛЬТУРНЫЕ ЗНАНИЯ И УМЕНИЯ</w:t>
      </w:r>
    </w:p>
    <w:p w:rsidR="0055299B" w:rsidRDefault="00F00830">
      <w:pPr>
        <w:pStyle w:val="a5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55299B" w:rsidRDefault="00F00830">
      <w:pPr>
        <w:pStyle w:val="a5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5299B" w:rsidRDefault="00F00830">
      <w:pPr>
        <w:pStyle w:val="a5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55299B" w:rsidRDefault="00F00830">
      <w:pPr>
        <w:pStyle w:val="a5"/>
        <w:spacing w:line="273" w:lineRule="exact"/>
        <w:ind w:left="286" w:firstLine="0"/>
      </w:pPr>
      <w:r>
        <w:t>Формирование умений:</w:t>
      </w:r>
    </w:p>
    <w:p w:rsidR="0055299B" w:rsidRDefault="00F00830">
      <w:pPr>
        <w:pStyle w:val="a5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 языке;</w:t>
      </w:r>
    </w:p>
    <w:p w:rsidR="0055299B" w:rsidRDefault="00F00830">
      <w:pPr>
        <w:pStyle w:val="a5"/>
        <w:spacing w:line="292" w:lineRule="auto"/>
        <w:ind w:left="286" w:right="2494" w:firstLine="0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</w:t>
      </w:r>
    </w:p>
    <w:p w:rsidR="0055299B" w:rsidRDefault="00F00830">
      <w:pPr>
        <w:pStyle w:val="a5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5299B" w:rsidRDefault="00F00830">
      <w:pPr>
        <w:pStyle w:val="1"/>
        <w:spacing w:before="117"/>
      </w:pPr>
      <w:r>
        <w:t>КОМПЕНСАТОРНЫЕ УМЕНИЯ</w:t>
      </w:r>
    </w:p>
    <w:p w:rsidR="0055299B" w:rsidRDefault="00F00830">
      <w:pPr>
        <w:pStyle w:val="a5"/>
        <w:spacing w:before="60" w:line="292" w:lineRule="auto"/>
        <w:ind w:left="286" w:right="748" w:firstLine="0"/>
      </w:pPr>
      <w:r>
        <w:t>Использование при чтении и аудировании языковой, в том числе контекстуальной, догадки. Использование в качестве опоры при порождении собственных высказываний ключевых слов,</w:t>
      </w:r>
    </w:p>
    <w:p w:rsidR="0055299B" w:rsidRDefault="00F00830">
      <w:pPr>
        <w:pStyle w:val="a5"/>
        <w:spacing w:line="275" w:lineRule="exact"/>
        <w:ind w:firstLine="0"/>
      </w:pPr>
      <w:r>
        <w:t>плана.</w:t>
      </w:r>
    </w:p>
    <w:p w:rsidR="0055299B" w:rsidRDefault="00F00830">
      <w:pPr>
        <w:pStyle w:val="a5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299B" w:rsidRDefault="00F00830">
      <w:pPr>
        <w:pStyle w:val="1"/>
        <w:numPr>
          <w:ilvl w:val="0"/>
          <w:numId w:val="21"/>
        </w:numPr>
        <w:tabs>
          <w:tab w:val="left" w:pos="287"/>
        </w:tabs>
        <w:spacing w:before="191"/>
      </w:pPr>
      <w:r>
        <w:t>КЛАСС</w:t>
      </w:r>
    </w:p>
    <w:p w:rsidR="0055299B" w:rsidRDefault="00F0083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 УМЕНИЯ</w:t>
      </w:r>
    </w:p>
    <w:p w:rsidR="0055299B" w:rsidRDefault="00F00830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5299B" w:rsidRDefault="00F00830">
      <w:pPr>
        <w:pStyle w:val="a5"/>
        <w:spacing w:line="292" w:lineRule="auto"/>
        <w:ind w:right="226"/>
      </w:pPr>
      <w: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55299B" w:rsidRDefault="00F00830">
      <w:pPr>
        <w:pStyle w:val="a5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 Покупки: одежда, обувь и продукты питания.</w:t>
      </w:r>
    </w:p>
    <w:p w:rsidR="0055299B" w:rsidRDefault="00F00830">
      <w:pPr>
        <w:pStyle w:val="a5"/>
        <w:spacing w:line="292" w:lineRule="auto"/>
        <w:ind w:right="903"/>
      </w:pPr>
      <w: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55299B" w:rsidRDefault="00F00830">
      <w:pPr>
        <w:pStyle w:val="a5"/>
        <w:spacing w:line="292" w:lineRule="auto"/>
        <w:ind w:right="1115"/>
      </w:pPr>
      <w: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55299B" w:rsidRDefault="00F00830">
      <w:pPr>
        <w:pStyle w:val="a5"/>
        <w:spacing w:line="292" w:lineRule="auto"/>
        <w:ind w:right="705"/>
      </w:pPr>
      <w: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457"/>
      </w:pPr>
      <w:r>
        <w:lastRenderedPageBreak/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55299B" w:rsidRDefault="00F00830">
      <w:pPr>
        <w:pStyle w:val="a5"/>
        <w:spacing w:line="274" w:lineRule="exact"/>
        <w:ind w:left="286" w:firstLine="0"/>
      </w:pPr>
      <w:r>
        <w:t>Выдающиеся люди родной страны и страны/стран изучаемого языка: писатели, поэты, учёные.</w:t>
      </w:r>
    </w:p>
    <w:p w:rsidR="0055299B" w:rsidRDefault="00F00830">
      <w:pPr>
        <w:pStyle w:val="1"/>
      </w:pPr>
      <w:r>
        <w:t>Говорение</w:t>
      </w:r>
    </w:p>
    <w:p w:rsidR="0055299B" w:rsidRDefault="00F00830">
      <w:pPr>
        <w:spacing w:before="60"/>
        <w:ind w:left="286"/>
        <w:rPr>
          <w:sz w:val="24"/>
        </w:rPr>
      </w:pPr>
      <w:r>
        <w:rPr>
          <w:sz w:val="24"/>
        </w:rPr>
        <w:t xml:space="preserve">Развитие коммуникативных умений </w:t>
      </w:r>
      <w:r>
        <w:rPr>
          <w:b/>
          <w:i/>
          <w:sz w:val="24"/>
        </w:rPr>
        <w:t>диалогической речи</w:t>
      </w:r>
      <w:r>
        <w:rPr>
          <w:sz w:val="24"/>
        </w:rPr>
        <w:t>, а именно умений вести:</w:t>
      </w:r>
    </w:p>
    <w:p w:rsidR="0055299B" w:rsidRDefault="00F00830">
      <w:pPr>
        <w:pStyle w:val="a5"/>
        <w:spacing w:before="60" w:line="292" w:lineRule="auto"/>
        <w:ind w:right="857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5299B" w:rsidRDefault="00F00830">
      <w:pPr>
        <w:pStyle w:val="a5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55299B" w:rsidRDefault="00F00830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5299B" w:rsidRDefault="00F00830">
      <w:pPr>
        <w:pStyle w:val="a5"/>
        <w:spacing w:line="292" w:lineRule="auto"/>
        <w:ind w:right="293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5299B" w:rsidRDefault="00F00830">
      <w:pPr>
        <w:pStyle w:val="a5"/>
        <w:spacing w:line="292" w:lineRule="auto"/>
        <w:ind w:left="286" w:right="3864" w:firstLine="0"/>
      </w:pPr>
      <w:r>
        <w:t xml:space="preserve">Объём диалога — до 5 реплик со стороны каждого 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 связных монологических высказываний с использованием основных 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55299B" w:rsidRDefault="00F00830">
      <w:pPr>
        <w:pStyle w:val="a7"/>
        <w:numPr>
          <w:ilvl w:val="0"/>
          <w:numId w:val="19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персонажа);</w:t>
      </w:r>
    </w:p>
    <w:p w:rsidR="0055299B" w:rsidRDefault="00F00830">
      <w:pPr>
        <w:pStyle w:val="a7"/>
        <w:numPr>
          <w:ilvl w:val="0"/>
          <w:numId w:val="19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49"/>
        <w:ind w:hanging="261"/>
        <w:rPr>
          <w:sz w:val="24"/>
        </w:rPr>
      </w:pPr>
      <w:r>
        <w:rPr>
          <w:sz w:val="24"/>
        </w:rPr>
        <w:t>изложение (пересказ) основного содержания 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61"/>
        <w:ind w:hanging="261"/>
        <w:rPr>
          <w:sz w:val="24"/>
        </w:rPr>
      </w:pPr>
      <w:r>
        <w:rPr>
          <w:sz w:val="24"/>
        </w:rPr>
        <w:t>краткое изложение результатов выполненной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5299B" w:rsidRDefault="00F00830">
      <w:pPr>
        <w:pStyle w:val="a5"/>
        <w:spacing w:before="60" w:line="292" w:lineRule="auto"/>
        <w:ind w:right="832"/>
        <w:jc w:val="both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55299B" w:rsidRDefault="00F00830">
      <w:pPr>
        <w:pStyle w:val="a5"/>
        <w:spacing w:line="274" w:lineRule="exact"/>
        <w:ind w:left="286" w:firstLine="0"/>
        <w:jc w:val="both"/>
      </w:pPr>
      <w:r>
        <w:t>Объём монологического высказывания — 7-8 фраз.</w:t>
      </w:r>
    </w:p>
    <w:p w:rsidR="0055299B" w:rsidRDefault="00F00830">
      <w:pPr>
        <w:pStyle w:val="1"/>
      </w:pPr>
      <w:r>
        <w:t>Аудирование</w:t>
      </w:r>
    </w:p>
    <w:p w:rsidR="0055299B" w:rsidRDefault="00F00830">
      <w:pPr>
        <w:pStyle w:val="a5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55299B" w:rsidRDefault="00F00830">
      <w:pPr>
        <w:pStyle w:val="a5"/>
        <w:spacing w:line="292" w:lineRule="auto"/>
        <w:ind w:right="122"/>
      </w:pPr>
      <w: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5299B" w:rsidRDefault="00F00830">
      <w:pPr>
        <w:pStyle w:val="a5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229"/>
      </w:pPr>
      <w: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289"/>
      </w:pPr>
      <w:r>
        <w:lastRenderedPageBreak/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5299B" w:rsidRDefault="00F00830">
      <w:pPr>
        <w:pStyle w:val="a5"/>
        <w:spacing w:line="275" w:lineRule="exact"/>
        <w:ind w:left="286" w:firstLine="0"/>
      </w:pPr>
      <w:r>
        <w:t>Время звучания текста/текстов для аудирования — до 1,5 минуты.</w:t>
      </w:r>
    </w:p>
    <w:p w:rsidR="0055299B" w:rsidRDefault="00F00830">
      <w:pPr>
        <w:pStyle w:val="1"/>
      </w:pPr>
      <w:r>
        <w:t>Смысловое чтение</w:t>
      </w:r>
    </w:p>
    <w:p w:rsidR="0055299B" w:rsidRDefault="00F00830">
      <w:pPr>
        <w:pStyle w:val="a5"/>
        <w:spacing w:before="60" w:line="292" w:lineRule="auto"/>
        <w:ind w:right="184"/>
      </w:pPr>
      <w: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5299B" w:rsidRDefault="00F00830">
      <w:pPr>
        <w:pStyle w:val="a5"/>
        <w:spacing w:line="292" w:lineRule="auto"/>
        <w:ind w:right="639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55299B" w:rsidRDefault="00F00830">
      <w:pPr>
        <w:pStyle w:val="a5"/>
        <w:spacing w:line="292" w:lineRule="auto"/>
        <w:ind w:right="400"/>
      </w:pPr>
      <w: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5299B" w:rsidRDefault="00F00830">
      <w:pPr>
        <w:pStyle w:val="a5"/>
        <w:spacing w:line="275" w:lineRule="exact"/>
        <w:ind w:left="286" w:firstLine="0"/>
      </w:pPr>
      <w:r>
        <w:t>Чтение несплошных текстов (таблиц) и понимание представленной в них информации.</w:t>
      </w:r>
    </w:p>
    <w:p w:rsidR="0055299B" w:rsidRDefault="00F00830">
      <w:pPr>
        <w:pStyle w:val="a5"/>
        <w:spacing w:before="55" w:line="292" w:lineRule="auto"/>
        <w:ind w:right="224"/>
      </w:pPr>
      <w: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текста/текстов для чтения — 250-300 слов.</w:t>
      </w:r>
    </w:p>
    <w:p w:rsidR="0055299B" w:rsidRDefault="00F00830">
      <w:pPr>
        <w:pStyle w:val="1"/>
      </w:pPr>
      <w:r>
        <w:t>Письменная речь</w:t>
      </w:r>
    </w:p>
    <w:p w:rsidR="0055299B" w:rsidRDefault="00F00830">
      <w:pPr>
        <w:pStyle w:val="a5"/>
        <w:spacing w:before="61"/>
        <w:ind w:left="286" w:firstLine="0"/>
      </w:pPr>
      <w:r>
        <w:t>Развитие умений письменной</w:t>
      </w:r>
      <w:r>
        <w:rPr>
          <w:spacing w:val="-11"/>
        </w:rPr>
        <w:t xml:space="preserve"> </w:t>
      </w:r>
      <w:r>
        <w:t>речи:</w:t>
      </w:r>
    </w:p>
    <w:p w:rsidR="0055299B" w:rsidRDefault="00F00830">
      <w:pPr>
        <w:pStyle w:val="a5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 решаемой коммуникативной</w:t>
      </w:r>
      <w:r>
        <w:rPr>
          <w:spacing w:val="-1"/>
        </w:rPr>
        <w:t xml:space="preserve"> </w:t>
      </w:r>
      <w:r>
        <w:t>задачей;</w:t>
      </w:r>
    </w:p>
    <w:p w:rsidR="0055299B" w:rsidRDefault="00F00830">
      <w:pPr>
        <w:pStyle w:val="a5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5299B" w:rsidRDefault="00F00830">
      <w:pPr>
        <w:pStyle w:val="a5"/>
        <w:spacing w:line="292" w:lineRule="auto"/>
        <w:ind w:right="184"/>
      </w:pPr>
      <w: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55299B" w:rsidRDefault="00F00830">
      <w:pPr>
        <w:pStyle w:val="a5"/>
        <w:spacing w:line="292" w:lineRule="auto"/>
        <w:ind w:right="317"/>
      </w:pPr>
      <w: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55299B" w:rsidRDefault="00F00830">
      <w:pPr>
        <w:pStyle w:val="1"/>
        <w:spacing w:before="114"/>
      </w:pPr>
      <w:r>
        <w:t>ЯЗЫКОВЫЕ ЗНАНИЯ И УМЕНИЯ</w:t>
      </w:r>
    </w:p>
    <w:p w:rsidR="0055299B" w:rsidRDefault="00F0083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 сторона речи</w:t>
      </w:r>
    </w:p>
    <w:p w:rsidR="0055299B" w:rsidRDefault="00F00830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5299B" w:rsidRDefault="00F00830">
      <w:pPr>
        <w:pStyle w:val="a5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5299B" w:rsidRDefault="00F00830">
      <w:pPr>
        <w:pStyle w:val="a5"/>
        <w:spacing w:line="292" w:lineRule="auto"/>
        <w:ind w:right="815"/>
      </w:pPr>
      <w:r>
        <w:t>Тексты для чтения вслух: сообщение информационного характера, отрывок из статьи научно- популярного характера, рассказ, диалог (беседа).</w:t>
      </w:r>
    </w:p>
    <w:p w:rsidR="0055299B" w:rsidRDefault="00F00830">
      <w:pPr>
        <w:pStyle w:val="a5"/>
        <w:spacing w:line="275" w:lineRule="exact"/>
        <w:ind w:left="286" w:firstLine="0"/>
      </w:pPr>
      <w:r>
        <w:t>Объём текста для чтения вслух — до 95 слов.</w:t>
      </w:r>
    </w:p>
    <w:p w:rsidR="0055299B" w:rsidRDefault="00F00830">
      <w:pPr>
        <w:pStyle w:val="1"/>
        <w:spacing w:before="176"/>
      </w:pPr>
      <w:r>
        <w:t>Графика, орфография и пунктуация</w:t>
      </w:r>
    </w:p>
    <w:p w:rsidR="0055299B" w:rsidRDefault="0055299B">
      <w:p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/>
        <w:ind w:left="286" w:firstLine="0"/>
      </w:pPr>
      <w:r>
        <w:lastRenderedPageBreak/>
        <w:t>Правильное написание изученных слов.</w:t>
      </w:r>
    </w:p>
    <w:p w:rsidR="0055299B" w:rsidRDefault="00F00830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5299B" w:rsidRDefault="00F00830">
      <w:pPr>
        <w:pStyle w:val="a5"/>
        <w:spacing w:line="292" w:lineRule="auto"/>
        <w:ind w:right="121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5299B" w:rsidRDefault="00F00830">
      <w:pPr>
        <w:pStyle w:val="1"/>
        <w:spacing w:before="117"/>
      </w:pPr>
      <w:r>
        <w:t>Лексическая сторона речи</w:t>
      </w:r>
    </w:p>
    <w:p w:rsidR="0055299B" w:rsidRDefault="00F00830">
      <w:pPr>
        <w:pStyle w:val="a5"/>
        <w:spacing w:before="61" w:line="292" w:lineRule="auto"/>
        <w:ind w:right="44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5299B" w:rsidRDefault="00F00830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5299B" w:rsidRDefault="00F00830">
      <w:pPr>
        <w:pStyle w:val="a5"/>
        <w:spacing w:line="292" w:lineRule="auto"/>
        <w:ind w:right="163"/>
      </w:pPr>
      <w: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5299B" w:rsidRDefault="00F00830">
      <w:pPr>
        <w:pStyle w:val="a5"/>
        <w:spacing w:line="274" w:lineRule="exact"/>
        <w:ind w:left="286" w:firstLine="0"/>
      </w:pPr>
      <w:r>
        <w:t>Основные способы словообразования:</w:t>
      </w:r>
    </w:p>
    <w:p w:rsidR="0055299B" w:rsidRDefault="00F00830">
      <w:pPr>
        <w:pStyle w:val="a5"/>
        <w:spacing w:before="56"/>
        <w:ind w:left="286" w:firstLine="0"/>
      </w:pPr>
      <w:r>
        <w:t>аффиксация:</w:t>
      </w:r>
    </w:p>
    <w:p w:rsidR="0055299B" w:rsidRDefault="00F00830">
      <w:pPr>
        <w:pStyle w:val="a5"/>
        <w:spacing w:before="60"/>
        <w:ind w:left="286" w:firstLine="0"/>
      </w:pPr>
      <w:r>
        <w:t>образование имён существительных при помощи суффикса -ing (reading);</w:t>
      </w:r>
    </w:p>
    <w:p w:rsidR="0055299B" w:rsidRDefault="00F00830">
      <w:pPr>
        <w:pStyle w:val="a5"/>
        <w:spacing w:before="60" w:line="292" w:lineRule="auto"/>
        <w:ind w:right="457"/>
      </w:pPr>
      <w:r>
        <w:t>образование имён прилагательных при помощи суффиксов -al (typical), -ing (amazing), -less (useless), -ive (impressive).</w:t>
      </w:r>
    </w:p>
    <w:p w:rsidR="0055299B" w:rsidRDefault="00F00830">
      <w:pPr>
        <w:pStyle w:val="a5"/>
        <w:spacing w:line="275" w:lineRule="exact"/>
        <w:ind w:left="286" w:firstLine="0"/>
      </w:pPr>
      <w:r>
        <w:t>Синонимы. Антонимы. Интернациональные слова.</w:t>
      </w:r>
    </w:p>
    <w:p w:rsidR="0055299B" w:rsidRDefault="00F00830">
      <w:pPr>
        <w:pStyle w:val="1"/>
      </w:pPr>
      <w:r>
        <w:t>Грамматическая сторона речи</w:t>
      </w:r>
    </w:p>
    <w:p w:rsidR="0055299B" w:rsidRDefault="00F00830">
      <w:pPr>
        <w:pStyle w:val="a5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5299B" w:rsidRDefault="00F00830">
      <w:pPr>
        <w:pStyle w:val="a5"/>
        <w:spacing w:line="292" w:lineRule="auto"/>
        <w:ind w:right="357"/>
      </w:pPr>
      <w:r>
        <w:t>Сложноподчинённые предложения с придаточными определительными с союзными словами who, which, that.</w:t>
      </w:r>
    </w:p>
    <w:p w:rsidR="0055299B" w:rsidRDefault="00F00830">
      <w:pPr>
        <w:pStyle w:val="a5"/>
        <w:spacing w:line="292" w:lineRule="auto"/>
        <w:ind w:left="286" w:right="2074" w:firstLine="0"/>
      </w:pPr>
      <w:r>
        <w:t>Сложноподчинённые предложения с придаточными времени с союзами for, since. Предложения с конструкциями as … as, not so … as.</w:t>
      </w:r>
    </w:p>
    <w:p w:rsidR="0055299B" w:rsidRDefault="00F00830">
      <w:pPr>
        <w:pStyle w:val="a5"/>
        <w:spacing w:line="292" w:lineRule="auto"/>
        <w:ind w:right="476"/>
      </w:pPr>
      <w: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55299B" w:rsidRDefault="00F00830">
      <w:pPr>
        <w:pStyle w:val="a5"/>
        <w:spacing w:line="292" w:lineRule="auto"/>
        <w:ind w:right="1139"/>
      </w:pPr>
      <w:r>
        <w:t>Глаголы в видо-временных формах действительного залога в изъявительном наклонении в Present/Past Continuous Tense.</w:t>
      </w:r>
    </w:p>
    <w:p w:rsidR="0055299B" w:rsidRPr="00F00830" w:rsidRDefault="00F00830">
      <w:pPr>
        <w:pStyle w:val="a5"/>
        <w:spacing w:line="292" w:lineRule="auto"/>
        <w:ind w:left="286" w:right="1651" w:firstLine="0"/>
        <w:rPr>
          <w:lang w:val="en-US"/>
        </w:rPr>
      </w:pPr>
      <w:r>
        <w:t>Модальные</w:t>
      </w:r>
      <w:r w:rsidRPr="00F00830">
        <w:rPr>
          <w:lang w:val="en-US"/>
        </w:rPr>
        <w:t xml:space="preserve"> </w:t>
      </w:r>
      <w:r>
        <w:t>глаголы</w:t>
      </w:r>
      <w:r w:rsidRPr="00F00830">
        <w:rPr>
          <w:lang w:val="en-US"/>
        </w:rPr>
        <w:t xml:space="preserve"> </w:t>
      </w:r>
      <w:r>
        <w:t>и</w:t>
      </w:r>
      <w:r w:rsidRPr="00F00830">
        <w:rPr>
          <w:lang w:val="en-US"/>
        </w:rPr>
        <w:t xml:space="preserve"> </w:t>
      </w:r>
      <w:r>
        <w:t>их</w:t>
      </w:r>
      <w:r w:rsidRPr="00F00830">
        <w:rPr>
          <w:lang w:val="en-US"/>
        </w:rPr>
        <w:t xml:space="preserve"> </w:t>
      </w:r>
      <w:r>
        <w:t>эквиваленты</w:t>
      </w:r>
      <w:r w:rsidRPr="00F00830">
        <w:rPr>
          <w:lang w:val="en-US"/>
        </w:rPr>
        <w:t xml:space="preserve"> (can/be able to, must/ have to, may, should, need). </w:t>
      </w:r>
      <w:r>
        <w:t>Слова</w:t>
      </w:r>
      <w:r w:rsidRPr="00F00830">
        <w:rPr>
          <w:lang w:val="en-US"/>
        </w:rPr>
        <w:t xml:space="preserve">, </w:t>
      </w:r>
      <w:r>
        <w:t>выражающие</w:t>
      </w:r>
      <w:r w:rsidRPr="00F00830">
        <w:rPr>
          <w:lang w:val="en-US"/>
        </w:rPr>
        <w:t xml:space="preserve"> </w:t>
      </w:r>
      <w:r>
        <w:t>количество</w:t>
      </w:r>
      <w:r w:rsidRPr="00F00830">
        <w:rPr>
          <w:lang w:val="en-US"/>
        </w:rPr>
        <w:t xml:space="preserve"> (little/a little, few/a few).</w:t>
      </w:r>
    </w:p>
    <w:p w:rsidR="0055299B" w:rsidRPr="00F00830" w:rsidRDefault="00F00830">
      <w:pPr>
        <w:pStyle w:val="a5"/>
        <w:spacing w:line="292" w:lineRule="auto"/>
        <w:ind w:right="811"/>
        <w:rPr>
          <w:lang w:val="en-US"/>
        </w:rPr>
      </w:pPr>
      <w:r>
        <w:t>Возвратные</w:t>
      </w:r>
      <w:r w:rsidRPr="00F00830">
        <w:rPr>
          <w:lang w:val="en-US"/>
        </w:rPr>
        <w:t xml:space="preserve">, </w:t>
      </w:r>
      <w:r>
        <w:t>неопределённые</w:t>
      </w:r>
      <w:r w:rsidRPr="00F00830">
        <w:rPr>
          <w:lang w:val="en-US"/>
        </w:rPr>
        <w:t xml:space="preserve"> </w:t>
      </w:r>
      <w:r>
        <w:t>местоимения</w:t>
      </w:r>
      <w:r w:rsidRPr="00F00830">
        <w:rPr>
          <w:lang w:val="en-US"/>
        </w:rPr>
        <w:t xml:space="preserve"> (some, any) </w:t>
      </w:r>
      <w:r>
        <w:t>и</w:t>
      </w:r>
      <w:r w:rsidRPr="00F00830">
        <w:rPr>
          <w:lang w:val="en-US"/>
        </w:rPr>
        <w:t xml:space="preserve"> </w:t>
      </w:r>
      <w:r>
        <w:t>их</w:t>
      </w:r>
      <w:r w:rsidRPr="00F00830">
        <w:rPr>
          <w:lang w:val="en-US"/>
        </w:rPr>
        <w:t xml:space="preserve"> </w:t>
      </w:r>
      <w:r>
        <w:t>производные</w:t>
      </w:r>
      <w:r w:rsidRPr="00F00830">
        <w:rPr>
          <w:lang w:val="en-US"/>
        </w:rPr>
        <w:t xml:space="preserve"> (somebody, anybody; something, anything, etc.) every </w:t>
      </w:r>
      <w:r>
        <w:t>и</w:t>
      </w:r>
      <w:r w:rsidRPr="00F00830">
        <w:rPr>
          <w:lang w:val="en-US"/>
        </w:rPr>
        <w:t xml:space="preserve"> </w:t>
      </w:r>
      <w:r>
        <w:t>производные</w:t>
      </w:r>
      <w:r w:rsidRPr="00F00830">
        <w:rPr>
          <w:lang w:val="en-US"/>
        </w:rPr>
        <w:t xml:space="preserve"> (everybody, everything, etc.) </w:t>
      </w:r>
      <w:r>
        <w:t>в</w:t>
      </w:r>
      <w:r w:rsidRPr="00F00830">
        <w:rPr>
          <w:lang w:val="en-US"/>
        </w:rPr>
        <w:t xml:space="preserve"> </w:t>
      </w:r>
      <w:r>
        <w:t>повествовательных</w:t>
      </w:r>
      <w:r w:rsidRPr="00F00830">
        <w:rPr>
          <w:lang w:val="en-US"/>
        </w:rPr>
        <w:t xml:space="preserve"> (</w:t>
      </w:r>
      <w:r>
        <w:t>утвердительных</w:t>
      </w:r>
      <w:r w:rsidRPr="00F00830">
        <w:rPr>
          <w:lang w:val="en-US"/>
        </w:rPr>
        <w:t xml:space="preserve"> </w:t>
      </w:r>
      <w:r>
        <w:t>и</w:t>
      </w:r>
      <w:r w:rsidRPr="00F00830">
        <w:rPr>
          <w:lang w:val="en-US"/>
        </w:rPr>
        <w:t xml:space="preserve"> </w:t>
      </w:r>
      <w:r>
        <w:t>отрицательных</w:t>
      </w:r>
      <w:r w:rsidRPr="00F00830">
        <w:rPr>
          <w:lang w:val="en-US"/>
        </w:rPr>
        <w:t xml:space="preserve">) </w:t>
      </w:r>
      <w:r>
        <w:t>и</w:t>
      </w:r>
      <w:r w:rsidRPr="00F00830">
        <w:rPr>
          <w:lang w:val="en-US"/>
        </w:rPr>
        <w:t xml:space="preserve"> </w:t>
      </w:r>
      <w:r>
        <w:t>вопросительных</w:t>
      </w:r>
      <w:r w:rsidRPr="00F00830">
        <w:rPr>
          <w:lang w:val="en-US"/>
        </w:rPr>
        <w:t xml:space="preserve"> </w:t>
      </w:r>
      <w:r>
        <w:t>предложениях</w:t>
      </w:r>
      <w:r w:rsidRPr="00F00830">
        <w:rPr>
          <w:lang w:val="en-US"/>
        </w:rPr>
        <w:t>.</w:t>
      </w:r>
    </w:p>
    <w:p w:rsidR="0055299B" w:rsidRDefault="00F00830">
      <w:pPr>
        <w:pStyle w:val="a5"/>
        <w:spacing w:line="274" w:lineRule="exact"/>
        <w:ind w:left="286" w:firstLine="0"/>
      </w:pPr>
      <w:r>
        <w:t>Числительные для обозначения дат и больших чисел (100-1000).</w:t>
      </w:r>
    </w:p>
    <w:p w:rsidR="0055299B" w:rsidRDefault="00F00830">
      <w:pPr>
        <w:pStyle w:val="1"/>
        <w:spacing w:before="173"/>
      </w:pPr>
      <w:r>
        <w:t>СОЦИОКУЛЬТУРНЫЕ ЗНАНИЯ И УМЕНИЯ</w:t>
      </w:r>
    </w:p>
    <w:p w:rsidR="0055299B" w:rsidRDefault="00F00830">
      <w:pPr>
        <w:pStyle w:val="a5"/>
        <w:spacing w:before="60" w:line="292" w:lineRule="auto"/>
        <w:ind w:right="201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55299B" w:rsidRDefault="00F00830">
      <w:pPr>
        <w:pStyle w:val="a5"/>
        <w:spacing w:line="292" w:lineRule="auto"/>
        <w:ind w:right="195"/>
      </w:pPr>
      <w: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314"/>
      </w:pPr>
      <w:r>
        <w:lastRenderedPageBreak/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55299B" w:rsidRDefault="00F00830">
      <w:pPr>
        <w:pStyle w:val="a5"/>
        <w:spacing w:line="272" w:lineRule="exact"/>
        <w:ind w:left="286" w:firstLine="0"/>
      </w:pPr>
      <w:r>
        <w:t>Развитие умений:</w:t>
      </w:r>
    </w:p>
    <w:p w:rsidR="0055299B" w:rsidRDefault="00F00830">
      <w:pPr>
        <w:pStyle w:val="a5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 языке;</w:t>
      </w:r>
    </w:p>
    <w:p w:rsidR="0055299B" w:rsidRDefault="00F00830">
      <w:pPr>
        <w:pStyle w:val="a5"/>
        <w:spacing w:line="292" w:lineRule="auto"/>
        <w:ind w:left="286" w:right="2494" w:firstLine="0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</w:t>
      </w:r>
    </w:p>
    <w:p w:rsidR="0055299B" w:rsidRDefault="00F00830">
      <w:pPr>
        <w:pStyle w:val="a5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55299B" w:rsidRDefault="00F00830">
      <w:pPr>
        <w:pStyle w:val="a5"/>
        <w:spacing w:line="292" w:lineRule="auto"/>
        <w:ind w:right="1019"/>
      </w:pPr>
      <w:r>
        <w:t>кратко рассказывать о выдающихся людях родной страны и страны/стран изучаемого языка (учёных, писателях, поэтах).</w:t>
      </w:r>
    </w:p>
    <w:p w:rsidR="0055299B" w:rsidRDefault="00F00830">
      <w:pPr>
        <w:pStyle w:val="1"/>
        <w:spacing w:before="115"/>
      </w:pPr>
      <w:r>
        <w:t>КОМПЕНСАТОРНЫЕ УМЕНИЯ</w:t>
      </w:r>
    </w:p>
    <w:p w:rsidR="0055299B" w:rsidRDefault="00F00830">
      <w:pPr>
        <w:pStyle w:val="a5"/>
        <w:spacing w:before="60" w:line="292" w:lineRule="auto"/>
        <w:ind w:left="286" w:right="748" w:firstLine="0"/>
      </w:pPr>
      <w:r>
        <w:t>Использование при чтении и аудировании языковой догадки, в том числе контекстуальной. Использование в качестве опоры при порождении собственных высказываний ключевых слов,</w:t>
      </w:r>
    </w:p>
    <w:p w:rsidR="0055299B" w:rsidRDefault="00F00830">
      <w:pPr>
        <w:pStyle w:val="a5"/>
        <w:spacing w:line="275" w:lineRule="exact"/>
        <w:ind w:firstLine="0"/>
      </w:pPr>
      <w:r>
        <w:t>плана.</w:t>
      </w:r>
    </w:p>
    <w:p w:rsidR="0055299B" w:rsidRDefault="00F00830">
      <w:pPr>
        <w:pStyle w:val="a5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299B" w:rsidRDefault="00F00830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5299B" w:rsidRDefault="00F00830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55299B" w:rsidRDefault="00F0083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КОММУНИКАТИВНЫЕ УМЕНИЯ</w:t>
      </w:r>
    </w:p>
    <w:p w:rsidR="0055299B" w:rsidRDefault="00F00830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5299B" w:rsidRDefault="00F00830">
      <w:pPr>
        <w:pStyle w:val="a5"/>
        <w:spacing w:line="275" w:lineRule="exact"/>
        <w:ind w:left="286" w:firstLine="0"/>
      </w:pPr>
      <w:r>
        <w:t>Взаимоотношения в семье и с друзьями. Семейные праздники. Обязанности по дому.</w:t>
      </w:r>
    </w:p>
    <w:p w:rsidR="0055299B" w:rsidRDefault="00F00830">
      <w:pPr>
        <w:pStyle w:val="a5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55299B" w:rsidRDefault="00F00830">
      <w:pPr>
        <w:pStyle w:val="a5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 Покупки: одежда, обувь и продукты питания.</w:t>
      </w:r>
    </w:p>
    <w:p w:rsidR="0055299B" w:rsidRDefault="00F00830">
      <w:pPr>
        <w:pStyle w:val="a5"/>
        <w:spacing w:line="292" w:lineRule="auto"/>
        <w:ind w:right="314"/>
      </w:pPr>
      <w: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55299B" w:rsidRDefault="00F00830">
      <w:pPr>
        <w:pStyle w:val="a5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 Природа: дикие и домашние животные. Климат, погода.</w:t>
      </w:r>
    </w:p>
    <w:p w:rsidR="0055299B" w:rsidRDefault="00F00830">
      <w:pPr>
        <w:pStyle w:val="a5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 Средства массовой информации (телевидение, журналы, Интернет).</w:t>
      </w:r>
    </w:p>
    <w:p w:rsidR="0055299B" w:rsidRDefault="00F00830">
      <w:pPr>
        <w:pStyle w:val="a5"/>
        <w:spacing w:line="292" w:lineRule="auto"/>
        <w:ind w:right="542"/>
      </w:pPr>
      <w: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55299B" w:rsidRDefault="00F00830">
      <w:pPr>
        <w:pStyle w:val="a5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 спортсмены.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1"/>
        <w:spacing w:before="66"/>
      </w:pPr>
      <w:r>
        <w:lastRenderedPageBreak/>
        <w:t>Говорение</w:t>
      </w:r>
    </w:p>
    <w:p w:rsidR="0055299B" w:rsidRDefault="00F00830">
      <w:pPr>
        <w:pStyle w:val="a5"/>
        <w:spacing w:before="60" w:line="292" w:lineRule="auto"/>
        <w:ind w:right="88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55299B" w:rsidRDefault="00F00830">
      <w:pPr>
        <w:pStyle w:val="a5"/>
        <w:spacing w:line="292" w:lineRule="auto"/>
        <w:ind w:right="857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5299B" w:rsidRDefault="00F00830">
      <w:pPr>
        <w:pStyle w:val="a5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55299B" w:rsidRDefault="00F00830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5299B" w:rsidRDefault="00F00830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55299B" w:rsidRDefault="00F00830">
      <w:pPr>
        <w:pStyle w:val="a5"/>
        <w:spacing w:line="292" w:lineRule="auto"/>
        <w:ind w:left="286" w:right="3864" w:firstLine="0"/>
      </w:pPr>
      <w:r>
        <w:t xml:space="preserve">Объём диалога — до 6 реплик со стороны каждого 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 связных монологических высказываний с использованием основных 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55299B" w:rsidRDefault="00F00830">
      <w:pPr>
        <w:pStyle w:val="a7"/>
        <w:numPr>
          <w:ilvl w:val="0"/>
          <w:numId w:val="18"/>
        </w:numPr>
        <w:tabs>
          <w:tab w:val="left" w:pos="707"/>
        </w:tabs>
        <w:spacing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персонажа);</w:t>
      </w:r>
    </w:p>
    <w:p w:rsidR="0055299B" w:rsidRDefault="00F00830">
      <w:pPr>
        <w:pStyle w:val="a7"/>
        <w:numPr>
          <w:ilvl w:val="0"/>
          <w:numId w:val="1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47"/>
        <w:ind w:hanging="261"/>
        <w:rPr>
          <w:sz w:val="24"/>
        </w:rPr>
      </w:pPr>
      <w:r>
        <w:rPr>
          <w:sz w:val="24"/>
        </w:rPr>
        <w:t>изложение (пересказ) основного содержания прочитанного/прослушанного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60"/>
        <w:ind w:hanging="261"/>
        <w:rPr>
          <w:sz w:val="24"/>
        </w:rPr>
      </w:pPr>
      <w:r>
        <w:rPr>
          <w:sz w:val="24"/>
        </w:rPr>
        <w:t>краткое изложение результатов выполненной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5299B" w:rsidRDefault="00F00830">
      <w:pPr>
        <w:pStyle w:val="a5"/>
        <w:spacing w:before="61" w:line="292" w:lineRule="auto"/>
        <w:ind w:right="243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монологического высказывания — 8-9 фраз.</w:t>
      </w:r>
    </w:p>
    <w:p w:rsidR="0055299B" w:rsidRDefault="00F00830">
      <w:pPr>
        <w:pStyle w:val="1"/>
      </w:pPr>
      <w:r>
        <w:t>Аудирование</w:t>
      </w:r>
    </w:p>
    <w:p w:rsidR="0055299B" w:rsidRDefault="00F00830">
      <w:pPr>
        <w:pStyle w:val="a5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55299B" w:rsidRDefault="00F00830">
      <w:pPr>
        <w:pStyle w:val="a5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55299B" w:rsidRDefault="00F00830">
      <w:pPr>
        <w:pStyle w:val="a5"/>
        <w:spacing w:line="292" w:lineRule="auto"/>
        <w:ind w:right="736"/>
      </w:pPr>
      <w: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229"/>
      </w:pPr>
      <w: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5299B" w:rsidRDefault="00F00830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/>
        <w:ind w:left="286" w:firstLine="0"/>
      </w:pPr>
      <w:r>
        <w:lastRenderedPageBreak/>
        <w:t>Время звучания текста/текстов для аудирования — до 1,5 минуты.</w:t>
      </w:r>
    </w:p>
    <w:p w:rsidR="0055299B" w:rsidRDefault="00F00830">
      <w:pPr>
        <w:pStyle w:val="1"/>
      </w:pPr>
      <w:r>
        <w:t>Смысловое чтение</w:t>
      </w:r>
    </w:p>
    <w:p w:rsidR="0055299B" w:rsidRDefault="00F00830">
      <w:pPr>
        <w:pStyle w:val="a5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55299B" w:rsidRDefault="00F00830">
      <w:pPr>
        <w:pStyle w:val="a5"/>
        <w:spacing w:line="292" w:lineRule="auto"/>
        <w:ind w:right="1040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55299B" w:rsidRDefault="00F00830">
      <w:pPr>
        <w:pStyle w:val="a5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55299B" w:rsidRDefault="00F00830">
      <w:pPr>
        <w:pStyle w:val="a5"/>
        <w:spacing w:line="292" w:lineRule="auto"/>
        <w:ind w:right="1604"/>
      </w:pPr>
      <w: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55299B" w:rsidRDefault="00F00830">
      <w:pPr>
        <w:pStyle w:val="a5"/>
        <w:spacing w:line="275" w:lineRule="exact"/>
        <w:ind w:left="286" w:firstLine="0"/>
      </w:pPr>
      <w:r>
        <w:t>Чтение несплошных текстов (таблиц, диаграмм) и понимание представленной в них информации.</w:t>
      </w:r>
    </w:p>
    <w:p w:rsidR="0055299B" w:rsidRDefault="00F00830">
      <w:pPr>
        <w:pStyle w:val="a5"/>
        <w:spacing w:before="53" w:line="292" w:lineRule="auto"/>
        <w:ind w:right="486"/>
      </w:pPr>
      <w: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текста/текстов для чтения — до 350 слов.</w:t>
      </w:r>
    </w:p>
    <w:p w:rsidR="0055299B" w:rsidRDefault="00F00830">
      <w:pPr>
        <w:pStyle w:val="1"/>
      </w:pPr>
      <w:r>
        <w:t>Письменная речь</w:t>
      </w:r>
    </w:p>
    <w:p w:rsidR="0055299B" w:rsidRDefault="00F00830">
      <w:pPr>
        <w:pStyle w:val="a5"/>
        <w:spacing w:before="60"/>
        <w:ind w:left="286" w:firstLine="0"/>
      </w:pPr>
      <w:r>
        <w:t>Развитие умений письменной речи:</w:t>
      </w:r>
    </w:p>
    <w:p w:rsidR="0055299B" w:rsidRDefault="00F00830">
      <w:pPr>
        <w:pStyle w:val="a5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55299B" w:rsidRDefault="00F00830">
      <w:pPr>
        <w:pStyle w:val="a5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55299B" w:rsidRDefault="00F00830">
      <w:pPr>
        <w:pStyle w:val="a5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55299B" w:rsidRDefault="00F00830">
      <w:pPr>
        <w:pStyle w:val="a5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55299B" w:rsidRDefault="00F00830">
      <w:pPr>
        <w:pStyle w:val="1"/>
        <w:spacing w:before="114"/>
      </w:pPr>
      <w:r>
        <w:t>ЯЗЫКОВЫЕ ЗНАНИЯ И УМЕНИЯ</w:t>
      </w:r>
    </w:p>
    <w:p w:rsidR="0055299B" w:rsidRDefault="00F00830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 сторона речи</w:t>
      </w:r>
    </w:p>
    <w:p w:rsidR="0055299B" w:rsidRDefault="00F00830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5299B" w:rsidRDefault="00F00830">
      <w:pPr>
        <w:pStyle w:val="a5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5299B" w:rsidRDefault="00F00830">
      <w:pPr>
        <w:pStyle w:val="a5"/>
        <w:spacing w:line="292" w:lineRule="auto"/>
        <w:ind w:right="100"/>
      </w:pPr>
      <w: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/>
        <w:ind w:left="286" w:firstLine="0"/>
      </w:pPr>
      <w:r>
        <w:lastRenderedPageBreak/>
        <w:t>Объём текста для чтения вслух — до 100 слов.</w:t>
      </w:r>
    </w:p>
    <w:p w:rsidR="0055299B" w:rsidRDefault="00F00830">
      <w:pPr>
        <w:pStyle w:val="1"/>
      </w:pPr>
      <w:r>
        <w:t>Графика, орфография и пунктуация</w:t>
      </w:r>
    </w:p>
    <w:p w:rsidR="0055299B" w:rsidRDefault="00F00830">
      <w:pPr>
        <w:pStyle w:val="a5"/>
        <w:spacing w:before="60"/>
        <w:ind w:left="286" w:firstLine="0"/>
      </w:pPr>
      <w:r>
        <w:t>Правильное написание изученных слов.</w:t>
      </w:r>
    </w:p>
    <w:p w:rsidR="0055299B" w:rsidRDefault="00F00830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5299B" w:rsidRDefault="00F00830">
      <w:pPr>
        <w:pStyle w:val="a5"/>
        <w:spacing w:line="292" w:lineRule="auto"/>
        <w:ind w:right="121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5299B" w:rsidRDefault="00F00830">
      <w:pPr>
        <w:pStyle w:val="1"/>
        <w:spacing w:before="118"/>
      </w:pPr>
      <w:r>
        <w:t>Лексическая сторона речи</w:t>
      </w:r>
    </w:p>
    <w:p w:rsidR="0055299B" w:rsidRDefault="00F00830">
      <w:pPr>
        <w:pStyle w:val="a5"/>
        <w:spacing w:before="60" w:line="292" w:lineRule="auto"/>
        <w:ind w:right="44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5299B" w:rsidRDefault="00F00830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5299B" w:rsidRDefault="00F00830">
      <w:pPr>
        <w:pStyle w:val="a5"/>
        <w:spacing w:line="292" w:lineRule="auto"/>
        <w:ind w:right="586"/>
      </w:pPr>
      <w: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5299B" w:rsidRDefault="00F00830">
      <w:pPr>
        <w:pStyle w:val="a5"/>
        <w:spacing w:line="274" w:lineRule="exact"/>
        <w:ind w:left="286" w:firstLine="0"/>
      </w:pPr>
      <w:r>
        <w:t>Основные способы словообразования:</w:t>
      </w:r>
    </w:p>
    <w:p w:rsidR="0055299B" w:rsidRDefault="00F00830">
      <w:pPr>
        <w:pStyle w:val="a5"/>
        <w:spacing w:before="57"/>
        <w:ind w:left="286" w:firstLine="0"/>
      </w:pPr>
      <w:r>
        <w:t>а) аффиксация:</w:t>
      </w:r>
    </w:p>
    <w:p w:rsidR="0055299B" w:rsidRDefault="00F00830">
      <w:pPr>
        <w:pStyle w:val="a5"/>
        <w:spacing w:before="60"/>
        <w:ind w:left="286" w:firstLine="0"/>
      </w:pPr>
      <w:r>
        <w:t>образование имён существительных при помощи префикса un- (unreality) и при помощи суффиксов:</w:t>
      </w:r>
    </w:p>
    <w:p w:rsidR="0055299B" w:rsidRDefault="00F00830">
      <w:pPr>
        <w:pStyle w:val="a5"/>
        <w:spacing w:before="60"/>
        <w:ind w:left="87" w:right="8573" w:firstLine="0"/>
        <w:jc w:val="center"/>
      </w:pPr>
      <w:r>
        <w:t>-ment (development),</w:t>
      </w:r>
    </w:p>
    <w:p w:rsidR="0055299B" w:rsidRDefault="00F00830">
      <w:pPr>
        <w:pStyle w:val="a5"/>
        <w:spacing w:before="60"/>
        <w:ind w:left="267" w:right="8853" w:firstLine="0"/>
        <w:jc w:val="center"/>
      </w:pPr>
      <w:r>
        <w:t>-ness (darkness);</w:t>
      </w:r>
    </w:p>
    <w:p w:rsidR="0055299B" w:rsidRDefault="00F00830">
      <w:pPr>
        <w:pStyle w:val="a5"/>
        <w:spacing w:before="60" w:line="292" w:lineRule="auto"/>
        <w:ind w:left="286" w:right="107" w:firstLine="0"/>
      </w:pPr>
      <w:r>
        <w:t>образование имён прилагательных при помощи суффиксов -ly (friendly), -ous (famous), -y (busy); образование имён прилагательных и наречий при помощи префиксов in-/im- (informal, independently,</w:t>
      </w:r>
    </w:p>
    <w:p w:rsidR="0055299B" w:rsidRDefault="00F00830">
      <w:pPr>
        <w:pStyle w:val="a5"/>
        <w:spacing w:line="275" w:lineRule="exact"/>
        <w:ind w:firstLine="0"/>
      </w:pPr>
      <w:r>
        <w:t>impossible);</w:t>
      </w:r>
    </w:p>
    <w:p w:rsidR="0055299B" w:rsidRDefault="00F00830">
      <w:pPr>
        <w:pStyle w:val="a5"/>
        <w:spacing w:before="60"/>
        <w:ind w:left="286" w:firstLine="0"/>
      </w:pPr>
      <w:r>
        <w:t>б) словосложение:</w:t>
      </w:r>
    </w:p>
    <w:p w:rsidR="0055299B" w:rsidRDefault="00F00830">
      <w:pPr>
        <w:pStyle w:val="a5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55299B" w:rsidRDefault="00F00830">
      <w:pPr>
        <w:pStyle w:val="a5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55299B" w:rsidRDefault="00F00830">
      <w:pPr>
        <w:pStyle w:val="1"/>
        <w:spacing w:before="118"/>
      </w:pPr>
      <w:r>
        <w:t>Грамматическая сторона речи</w:t>
      </w:r>
    </w:p>
    <w:p w:rsidR="0055299B" w:rsidRDefault="00F00830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5299B" w:rsidRDefault="00F00830">
      <w:pPr>
        <w:pStyle w:val="a5"/>
        <w:spacing w:line="292" w:lineRule="auto"/>
        <w:ind w:right="901"/>
      </w:pPr>
      <w:r>
        <w:t>Предложения со сложным дополнением (Complex Object). Условные предложения реального (Conditional 0, Conditional I) характера;</w:t>
      </w:r>
    </w:p>
    <w:p w:rsidR="0055299B" w:rsidRDefault="00F00830">
      <w:pPr>
        <w:pStyle w:val="a5"/>
        <w:spacing w:line="292" w:lineRule="auto"/>
        <w:ind w:right="708"/>
      </w:pPr>
      <w:r>
        <w:t>предложения с конструкцией to be going to + инфинитив и формы Future Simple Tense и Present Continuous Tense для выражения будущего действия.</w:t>
      </w:r>
    </w:p>
    <w:p w:rsidR="0055299B" w:rsidRDefault="00F00830">
      <w:pPr>
        <w:pStyle w:val="a5"/>
        <w:spacing w:line="275" w:lineRule="exact"/>
        <w:ind w:left="286" w:firstLine="0"/>
      </w:pPr>
      <w:r>
        <w:t>Конструкция used to + инфинитив глагола.</w:t>
      </w:r>
    </w:p>
    <w:p w:rsidR="0055299B" w:rsidRDefault="00F00830">
      <w:pPr>
        <w:pStyle w:val="a5"/>
        <w:spacing w:before="58" w:line="292" w:lineRule="auto"/>
        <w:ind w:left="286" w:right="429" w:firstLine="0"/>
      </w:pPr>
      <w:r>
        <w:t>Глаголы в наиболее употребительных формах страдательного залога (Present/Past Simple Passive). Предлоги, употребляемые с глаголами в страдательном залоге. Модальный глагол might.</w:t>
      </w:r>
    </w:p>
    <w:p w:rsidR="0055299B" w:rsidRDefault="00F00830">
      <w:pPr>
        <w:pStyle w:val="a5"/>
        <w:spacing w:line="292" w:lineRule="auto"/>
        <w:ind w:left="286" w:right="3238" w:firstLine="0"/>
      </w:pPr>
      <w:r>
        <w:t>Наречия, совпадающие по форме с прилагательными (fast, high; early). Местоимения other/another, both, all, one.</w:t>
      </w:r>
    </w:p>
    <w:p w:rsidR="0055299B" w:rsidRDefault="00F00830">
      <w:pPr>
        <w:pStyle w:val="a5"/>
        <w:spacing w:line="275" w:lineRule="exact"/>
        <w:ind w:left="286" w:firstLine="0"/>
      </w:pPr>
      <w:r>
        <w:t>Количественные числительные для обозначения больших чисел (до 1 000 000).</w:t>
      </w:r>
    </w:p>
    <w:p w:rsidR="0055299B" w:rsidRDefault="00F00830">
      <w:pPr>
        <w:pStyle w:val="1"/>
        <w:spacing w:before="179"/>
      </w:pPr>
      <w:r>
        <w:t>СОЦИОКУЛЬТУРНЫЕ ЗНАНИЯ И УМЕНИЯ</w:t>
      </w:r>
    </w:p>
    <w:p w:rsidR="0055299B" w:rsidRDefault="00F00830">
      <w:pPr>
        <w:pStyle w:val="a5"/>
        <w:spacing w:before="180"/>
        <w:ind w:left="286" w:firstLine="0"/>
      </w:pPr>
      <w:r>
        <w:t>Знание и использование отдельных социокультурных элементов речевого поведенческого этикета в</w:t>
      </w:r>
    </w:p>
    <w:p w:rsidR="0055299B" w:rsidRDefault="0055299B">
      <w:p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70" w:line="292" w:lineRule="auto"/>
        <w:ind w:right="465" w:firstLine="0"/>
      </w:pPr>
      <w:r>
        <w:lastRenderedPageBreak/>
        <w:t>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5299B" w:rsidRDefault="00F00830">
      <w:pPr>
        <w:pStyle w:val="a5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</w:t>
      </w:r>
      <w:r>
        <w:rPr>
          <w:spacing w:val="-6"/>
        </w:rPr>
        <w:t xml:space="preserve"> </w:t>
      </w:r>
      <w:r>
        <w:t>образования).</w:t>
      </w:r>
    </w:p>
    <w:p w:rsidR="0055299B" w:rsidRDefault="00F00830">
      <w:pPr>
        <w:pStyle w:val="a5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</w:t>
      </w:r>
      <w:r>
        <w:rPr>
          <w:spacing w:val="-7"/>
        </w:rPr>
        <w:t xml:space="preserve"> </w:t>
      </w:r>
      <w:r>
        <w:t>языке.</w:t>
      </w:r>
    </w:p>
    <w:p w:rsidR="0055299B" w:rsidRDefault="00F00830">
      <w:pPr>
        <w:pStyle w:val="a5"/>
        <w:spacing w:line="273" w:lineRule="exact"/>
        <w:ind w:left="286" w:firstLine="0"/>
      </w:pPr>
      <w:r>
        <w:t>Развитие умений:</w:t>
      </w:r>
    </w:p>
    <w:p w:rsidR="0055299B" w:rsidRDefault="00F00830">
      <w:pPr>
        <w:pStyle w:val="a5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 языке;</w:t>
      </w:r>
    </w:p>
    <w:p w:rsidR="0055299B" w:rsidRDefault="00F00830">
      <w:pPr>
        <w:pStyle w:val="a5"/>
        <w:spacing w:line="275" w:lineRule="exact"/>
        <w:ind w:left="286" w:firstLine="0"/>
      </w:pPr>
      <w:r>
        <w:t>правильно оформлять свой адрес на английском языке (в анкете);</w:t>
      </w:r>
    </w:p>
    <w:p w:rsidR="0055299B" w:rsidRDefault="00F00830">
      <w:pPr>
        <w:pStyle w:val="a5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5299B" w:rsidRDefault="00F00830">
      <w:pPr>
        <w:pStyle w:val="a5"/>
        <w:spacing w:line="275" w:lineRule="exact"/>
        <w:ind w:left="286" w:firstLine="0"/>
      </w:pPr>
      <w:r>
        <w:t>кратко представлять Россию и страну/страны изучаемого языка;</w:t>
      </w:r>
    </w:p>
    <w:p w:rsidR="0055299B" w:rsidRDefault="00F00830">
      <w:pPr>
        <w:pStyle w:val="a5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55299B" w:rsidRDefault="00F00830">
      <w:pPr>
        <w:pStyle w:val="a5"/>
        <w:spacing w:line="292" w:lineRule="auto"/>
        <w:ind w:right="1019"/>
      </w:pPr>
      <w: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55299B" w:rsidRDefault="00F00830">
      <w:pPr>
        <w:pStyle w:val="1"/>
        <w:spacing w:before="117"/>
      </w:pPr>
      <w:r>
        <w:t>КОМПЕНСАТОРНЫЕ УМЕНИЯ</w:t>
      </w:r>
    </w:p>
    <w:p w:rsidR="0055299B" w:rsidRDefault="00F00830">
      <w:pPr>
        <w:pStyle w:val="a5"/>
        <w:spacing w:before="180" w:line="292" w:lineRule="auto"/>
        <w:ind w:right="580"/>
        <w:jc w:val="both"/>
      </w:pPr>
      <w: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5299B" w:rsidRDefault="00F00830">
      <w:pPr>
        <w:pStyle w:val="a5"/>
        <w:spacing w:line="274" w:lineRule="exact"/>
        <w:ind w:left="286" w:firstLine="0"/>
        <w:jc w:val="both"/>
      </w:pPr>
      <w:r>
        <w:t>Переспрашивать, просить повторить, уточняя значение незнакомых слов.</w:t>
      </w:r>
    </w:p>
    <w:p w:rsidR="0055299B" w:rsidRDefault="00F00830">
      <w:pPr>
        <w:pStyle w:val="a5"/>
        <w:spacing w:before="61" w:line="292" w:lineRule="auto"/>
        <w:ind w:right="748"/>
      </w:pPr>
      <w:r>
        <w:t>Использование в качестве опоры при порождении собственных высказываний ключевых слов, плана.</w:t>
      </w:r>
    </w:p>
    <w:p w:rsidR="0055299B" w:rsidRDefault="00F00830">
      <w:pPr>
        <w:pStyle w:val="a5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299B" w:rsidRDefault="00F00830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5299B" w:rsidRDefault="00F00830">
      <w:pPr>
        <w:pStyle w:val="1"/>
        <w:numPr>
          <w:ilvl w:val="0"/>
          <w:numId w:val="21"/>
        </w:numPr>
        <w:tabs>
          <w:tab w:val="left" w:pos="287"/>
        </w:tabs>
        <w:spacing w:before="188"/>
      </w:pPr>
      <w:r>
        <w:t>КЛАСС</w:t>
      </w:r>
    </w:p>
    <w:p w:rsidR="0055299B" w:rsidRDefault="00F00830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 УМЕНИЯ</w:t>
      </w:r>
    </w:p>
    <w:p w:rsidR="0055299B" w:rsidRDefault="00F00830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5299B" w:rsidRDefault="00F00830">
      <w:pPr>
        <w:pStyle w:val="a5"/>
        <w:spacing w:line="275" w:lineRule="exact"/>
        <w:ind w:left="286" w:firstLine="0"/>
      </w:pPr>
      <w:r>
        <w:t>Взаимоотношения в семье и с друзьями.</w:t>
      </w:r>
    </w:p>
    <w:p w:rsidR="0055299B" w:rsidRDefault="00F00830">
      <w:pPr>
        <w:pStyle w:val="a5"/>
        <w:spacing w:before="60"/>
        <w:ind w:left="286" w:firstLine="0"/>
      </w:pPr>
      <w:r>
        <w:t>Внешность и характер человека/литературного персонажа.</w:t>
      </w:r>
    </w:p>
    <w:p w:rsidR="0055299B" w:rsidRDefault="00F00830">
      <w:pPr>
        <w:pStyle w:val="a5"/>
        <w:spacing w:before="60"/>
        <w:ind w:left="286" w:firstLine="0"/>
      </w:pPr>
      <w:r>
        <w:t>Досуг и увлечения/хобби современного подростка (чтение, кино, театр, музей, спорт, музыка).</w:t>
      </w:r>
    </w:p>
    <w:p w:rsidR="0055299B" w:rsidRDefault="00F00830">
      <w:pPr>
        <w:pStyle w:val="a5"/>
        <w:spacing w:before="61" w:line="292" w:lineRule="auto"/>
        <w:ind w:right="712"/>
      </w:pPr>
      <w:r>
        <w:t>Здоровый образ жизни: режим труда и отдыха, фитнес, сбалансированное питание. Посещение врача.</w:t>
      </w:r>
    </w:p>
    <w:p w:rsidR="0055299B" w:rsidRDefault="00F00830">
      <w:pPr>
        <w:pStyle w:val="a5"/>
        <w:spacing w:line="275" w:lineRule="exact"/>
        <w:ind w:left="286" w:firstLine="0"/>
      </w:pPr>
      <w:r>
        <w:t>Покупки: одежда, обувь и продукты питания. Карманные деньги.</w:t>
      </w:r>
    </w:p>
    <w:p w:rsidR="0055299B" w:rsidRDefault="00F00830">
      <w:pPr>
        <w:pStyle w:val="a5"/>
        <w:spacing w:before="60" w:line="292" w:lineRule="auto"/>
        <w:ind w:right="555"/>
      </w:pPr>
      <w: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55299B" w:rsidRDefault="0055299B">
      <w:pPr>
        <w:spacing w:line="292" w:lineRule="auto"/>
        <w:sectPr w:rsidR="0055299B">
          <w:pgSz w:w="11900" w:h="16840"/>
          <w:pgMar w:top="54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 w:line="292" w:lineRule="auto"/>
        <w:ind w:left="286" w:right="1617" w:firstLine="0"/>
      </w:pPr>
      <w:r>
        <w:lastRenderedPageBreak/>
        <w:t>Виды отдыха в различное время года. Путешествия по России и зарубежным странам. Природа: флора и фауна. Проблемы экологии. Климат, погода. Стихийные бедствия. Условия проживания в городской/сельской местности. Транспорт.</w:t>
      </w:r>
    </w:p>
    <w:p w:rsidR="0055299B" w:rsidRDefault="00F00830">
      <w:pPr>
        <w:pStyle w:val="a5"/>
        <w:spacing w:line="274" w:lineRule="exact"/>
        <w:ind w:left="286" w:firstLine="0"/>
      </w:pPr>
      <w:r>
        <w:t>Средства массовой информации (телевидение, радио, пресса, Интернет).</w:t>
      </w:r>
    </w:p>
    <w:p w:rsidR="0055299B" w:rsidRDefault="00F00830">
      <w:pPr>
        <w:pStyle w:val="a5"/>
        <w:spacing w:before="60" w:line="292" w:lineRule="auto"/>
        <w:ind w:right="542"/>
      </w:pPr>
      <w: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55299B" w:rsidRDefault="00F00830">
      <w:pPr>
        <w:pStyle w:val="a5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55299B" w:rsidRDefault="00F00830">
      <w:pPr>
        <w:pStyle w:val="1"/>
        <w:spacing w:before="117"/>
      </w:pPr>
      <w:r>
        <w:t>Говорение</w:t>
      </w:r>
    </w:p>
    <w:p w:rsidR="0055299B" w:rsidRDefault="00F00830">
      <w:pPr>
        <w:pStyle w:val="a5"/>
        <w:spacing w:before="60" w:line="292" w:lineRule="auto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55299B" w:rsidRDefault="00F00830">
      <w:pPr>
        <w:pStyle w:val="a5"/>
        <w:spacing w:line="292" w:lineRule="auto"/>
        <w:ind w:right="857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5299B" w:rsidRDefault="00F00830">
      <w:pPr>
        <w:pStyle w:val="a5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55299B" w:rsidRDefault="00F00830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5299B" w:rsidRDefault="00F00830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55299B" w:rsidRDefault="00F00830">
      <w:pPr>
        <w:pStyle w:val="a5"/>
        <w:spacing w:line="292" w:lineRule="auto"/>
        <w:ind w:left="286" w:right="3864" w:firstLine="0"/>
      </w:pPr>
      <w:r>
        <w:t xml:space="preserve">Объём диалога — до 7 реплик со стороны каждого 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:rsidR="0055299B" w:rsidRDefault="00F00830">
      <w:pPr>
        <w:pStyle w:val="a5"/>
        <w:spacing w:line="292" w:lineRule="auto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55299B" w:rsidRDefault="00F00830">
      <w:pPr>
        <w:pStyle w:val="a7"/>
        <w:numPr>
          <w:ilvl w:val="0"/>
          <w:numId w:val="17"/>
        </w:numPr>
        <w:tabs>
          <w:tab w:val="left" w:pos="647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персонажа);</w:t>
      </w:r>
    </w:p>
    <w:p w:rsidR="0055299B" w:rsidRDefault="00F00830">
      <w:pPr>
        <w:pStyle w:val="a7"/>
        <w:numPr>
          <w:ilvl w:val="0"/>
          <w:numId w:val="17"/>
        </w:numPr>
        <w:tabs>
          <w:tab w:val="left" w:pos="707"/>
        </w:tabs>
        <w:spacing w:line="275" w:lineRule="exact"/>
        <w:ind w:left="706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55299B" w:rsidRDefault="00F00830">
      <w:pPr>
        <w:pStyle w:val="a5"/>
        <w:spacing w:before="48" w:line="292" w:lineRule="auto"/>
        <w:ind w:left="286" w:right="796" w:firstLine="0"/>
      </w:pPr>
      <w:r>
        <w:t>выражение и аргументирование своего мнения по отношению к услышанному/прочитанному; изложение (пересказ) основного содержания прочитанного/ прослушанного текста; составление рассказа по картинкам;</w:t>
      </w:r>
    </w:p>
    <w:p w:rsidR="0055299B" w:rsidRDefault="00F00830">
      <w:pPr>
        <w:pStyle w:val="a5"/>
        <w:spacing w:line="274" w:lineRule="exact"/>
        <w:ind w:left="286" w:firstLine="0"/>
      </w:pPr>
      <w:r>
        <w:t>изложение результатов выполненной проектной работы.</w:t>
      </w:r>
    </w:p>
    <w:p w:rsidR="0055299B" w:rsidRDefault="00F00830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монологического высказывания — 9-10 фраз.</w:t>
      </w:r>
    </w:p>
    <w:p w:rsidR="0055299B" w:rsidRDefault="00F00830">
      <w:pPr>
        <w:pStyle w:val="1"/>
      </w:pPr>
      <w:r>
        <w:t>Аудирование</w:t>
      </w:r>
    </w:p>
    <w:p w:rsidR="0055299B" w:rsidRDefault="00F00830">
      <w:pPr>
        <w:pStyle w:val="a5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55299B" w:rsidRDefault="0055299B">
      <w:pPr>
        <w:spacing w:line="292" w:lineRule="auto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 w:line="292" w:lineRule="auto"/>
        <w:ind w:right="364"/>
      </w:pPr>
      <w: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55299B" w:rsidRDefault="00F00830">
      <w:pPr>
        <w:pStyle w:val="a5"/>
        <w:spacing w:line="292" w:lineRule="auto"/>
        <w:ind w:right="317"/>
      </w:pPr>
      <w: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716"/>
      </w:pPr>
      <w: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55299B" w:rsidRDefault="00F00830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5299B" w:rsidRDefault="00F00830">
      <w:pPr>
        <w:pStyle w:val="a5"/>
        <w:spacing w:line="275" w:lineRule="exact"/>
        <w:ind w:left="286" w:firstLine="0"/>
      </w:pPr>
      <w:r>
        <w:t>Время звучания текста/текстов для аудирования — до 2 минут.</w:t>
      </w:r>
    </w:p>
    <w:p w:rsidR="0055299B" w:rsidRDefault="00F00830">
      <w:pPr>
        <w:pStyle w:val="1"/>
        <w:spacing w:before="173"/>
      </w:pPr>
      <w:r>
        <w:t>Смысловое чтение</w:t>
      </w:r>
    </w:p>
    <w:p w:rsidR="0055299B" w:rsidRDefault="00F00830">
      <w:pPr>
        <w:pStyle w:val="a5"/>
        <w:spacing w:before="60" w:line="292" w:lineRule="auto"/>
        <w:ind w:right="105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55299B" w:rsidRDefault="00F00830">
      <w:pPr>
        <w:pStyle w:val="a5"/>
        <w:spacing w:line="292" w:lineRule="auto"/>
        <w:ind w:right="308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55299B" w:rsidRDefault="00F00830">
      <w:pPr>
        <w:pStyle w:val="a5"/>
        <w:spacing w:line="292" w:lineRule="auto"/>
        <w:ind w:right="388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информации </w:t>
      </w:r>
      <w: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55299B" w:rsidRDefault="00F00830">
      <w:pPr>
        <w:pStyle w:val="a5"/>
        <w:spacing w:line="292" w:lineRule="auto"/>
        <w:ind w:right="1219"/>
      </w:pPr>
      <w:r>
        <w:t>Чтение несплошных текстов (таблиц, диаграмм, схем) и понимание представленной в них информации.</w:t>
      </w:r>
    </w:p>
    <w:p w:rsidR="0055299B" w:rsidRDefault="00F00830">
      <w:pPr>
        <w:pStyle w:val="a5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 следственную взаимосвязь изложенных в тексте фактов и событий, восстанавливать текст из разрозненных абзацев.</w:t>
      </w:r>
    </w:p>
    <w:p w:rsidR="0055299B" w:rsidRDefault="00F00830">
      <w:pPr>
        <w:pStyle w:val="a5"/>
        <w:spacing w:line="292" w:lineRule="auto"/>
        <w:ind w:right="232"/>
      </w:pPr>
      <w: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текста/текстов для чтения — 350-500 слов.</w:t>
      </w:r>
    </w:p>
    <w:p w:rsidR="0055299B" w:rsidRDefault="00F00830">
      <w:pPr>
        <w:pStyle w:val="1"/>
        <w:spacing w:before="167"/>
      </w:pPr>
      <w:r>
        <w:t>Письменная речь</w:t>
      </w:r>
    </w:p>
    <w:p w:rsidR="0055299B" w:rsidRDefault="00F00830">
      <w:pPr>
        <w:pStyle w:val="a5"/>
        <w:spacing w:before="60"/>
        <w:ind w:left="286" w:firstLine="0"/>
      </w:pPr>
      <w:r>
        <w:t>Развитие умений письменной речи:</w:t>
      </w:r>
    </w:p>
    <w:p w:rsidR="0055299B" w:rsidRDefault="00F00830">
      <w:pPr>
        <w:pStyle w:val="a5"/>
        <w:spacing w:before="60"/>
        <w:ind w:left="286" w:firstLine="0"/>
      </w:pPr>
      <w:r>
        <w:t>составление плана/тезисов устного или письменного сообщения;</w:t>
      </w:r>
    </w:p>
    <w:p w:rsidR="0055299B" w:rsidRDefault="00F00830">
      <w:pPr>
        <w:pStyle w:val="a5"/>
        <w:spacing w:before="60"/>
        <w:ind w:left="286" w:firstLine="0"/>
      </w:pPr>
      <w:r>
        <w:t>заполнение анкет и формуляров: сообщение о себе основных сведений в соответствии с нормами,</w:t>
      </w:r>
    </w:p>
    <w:p w:rsidR="0055299B" w:rsidRDefault="0055299B">
      <w:pPr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1"/>
        <w:ind w:firstLine="0"/>
      </w:pPr>
      <w:r>
        <w:lastRenderedPageBreak/>
        <w:t>принятыми в стране/странах изучаемого языка;</w:t>
      </w:r>
    </w:p>
    <w:p w:rsidR="0055299B" w:rsidRDefault="00F00830">
      <w:pPr>
        <w:pStyle w:val="a5"/>
        <w:spacing w:before="61" w:line="292" w:lineRule="auto"/>
        <w:ind w:right="195"/>
      </w:pPr>
      <w: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</w:t>
      </w:r>
    </w:p>
    <w:p w:rsidR="0055299B" w:rsidRDefault="00F00830">
      <w:pPr>
        <w:pStyle w:val="a5"/>
        <w:spacing w:line="274" w:lineRule="exact"/>
        <w:ind w:firstLine="0"/>
      </w:pPr>
      <w:r>
        <w:t>Объём письма — до 110 слов;</w:t>
      </w:r>
    </w:p>
    <w:p w:rsidR="0055299B" w:rsidRDefault="00F00830">
      <w:pPr>
        <w:pStyle w:val="a5"/>
        <w:spacing w:before="60" w:line="292" w:lineRule="auto"/>
        <w:ind w:right="1075"/>
      </w:pPr>
      <w: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55299B" w:rsidRDefault="00F00830">
      <w:pPr>
        <w:pStyle w:val="1"/>
        <w:spacing w:before="119"/>
      </w:pPr>
      <w:r>
        <w:t>ЯЗЫКОВЫЕ ЗНАНИЯ И УМЕНИЯ</w:t>
      </w:r>
    </w:p>
    <w:p w:rsidR="0055299B" w:rsidRDefault="00F0083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 сторона речи</w:t>
      </w:r>
    </w:p>
    <w:p w:rsidR="0055299B" w:rsidRDefault="00F00830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5299B" w:rsidRDefault="00F00830">
      <w:pPr>
        <w:pStyle w:val="a5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5299B" w:rsidRDefault="00F00830">
      <w:pPr>
        <w:pStyle w:val="a5"/>
        <w:spacing w:line="292" w:lineRule="auto"/>
        <w:ind w:right="815"/>
      </w:pPr>
      <w:r>
        <w:t>Тексты для чтения вслух: сообщение информационного характера, отрывок из статьи научно- популярного характера, рассказ, диалог (беседа).</w:t>
      </w:r>
    </w:p>
    <w:p w:rsidR="0055299B" w:rsidRDefault="00F00830">
      <w:pPr>
        <w:pStyle w:val="a5"/>
        <w:spacing w:line="275" w:lineRule="exact"/>
        <w:ind w:left="286" w:firstLine="0"/>
      </w:pPr>
      <w:r>
        <w:t>Объём текста для чтения вслух — до 110 слов.</w:t>
      </w:r>
    </w:p>
    <w:p w:rsidR="0055299B" w:rsidRDefault="00F00830">
      <w:pPr>
        <w:pStyle w:val="1"/>
        <w:spacing w:before="176"/>
      </w:pPr>
      <w:r>
        <w:t>Графика, орфография и пунктуация</w:t>
      </w:r>
    </w:p>
    <w:p w:rsidR="0055299B" w:rsidRDefault="00F00830">
      <w:pPr>
        <w:pStyle w:val="a5"/>
        <w:spacing w:before="60"/>
        <w:ind w:left="286" w:firstLine="0"/>
      </w:pPr>
      <w:r>
        <w:t>Правильное написание изученных слов.</w:t>
      </w:r>
    </w:p>
    <w:p w:rsidR="0055299B" w:rsidRDefault="00F00830">
      <w:pPr>
        <w:pStyle w:val="a5"/>
        <w:spacing w:before="61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55299B" w:rsidRDefault="00F00830">
      <w:pPr>
        <w:pStyle w:val="a5"/>
        <w:spacing w:line="292" w:lineRule="auto"/>
        <w:ind w:right="147"/>
      </w:pPr>
      <w: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55299B" w:rsidRDefault="00F00830">
      <w:pPr>
        <w:pStyle w:val="1"/>
        <w:spacing w:before="116"/>
      </w:pPr>
      <w:r>
        <w:t>Лексическая сторона речи</w:t>
      </w:r>
    </w:p>
    <w:p w:rsidR="0055299B" w:rsidRDefault="00F00830">
      <w:pPr>
        <w:pStyle w:val="a5"/>
        <w:spacing w:before="60" w:line="292" w:lineRule="auto"/>
        <w:ind w:right="44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5299B" w:rsidRDefault="00F00830">
      <w:pPr>
        <w:pStyle w:val="a5"/>
        <w:spacing w:line="292" w:lineRule="auto"/>
      </w:pPr>
      <w: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</w:t>
      </w:r>
      <w:r>
        <w:rPr>
          <w:spacing w:val="59"/>
        </w:rPr>
        <w:t xml:space="preserve"> </w:t>
      </w:r>
      <w:r>
        <w:t>минимума).</w:t>
      </w:r>
    </w:p>
    <w:p w:rsidR="0055299B" w:rsidRDefault="00F00830">
      <w:pPr>
        <w:pStyle w:val="a5"/>
        <w:spacing w:line="274" w:lineRule="exact"/>
        <w:ind w:left="286" w:firstLine="0"/>
      </w:pPr>
      <w:r>
        <w:t>Основные способы словообразования:</w:t>
      </w:r>
    </w:p>
    <w:p w:rsidR="0055299B" w:rsidRDefault="00F00830">
      <w:pPr>
        <w:pStyle w:val="a5"/>
        <w:spacing w:before="58"/>
        <w:ind w:left="286" w:firstLine="0"/>
      </w:pPr>
      <w:r>
        <w:t>а) аффиксация:</w:t>
      </w:r>
    </w:p>
    <w:p w:rsidR="0055299B" w:rsidRPr="00F00830" w:rsidRDefault="00F00830">
      <w:pPr>
        <w:pStyle w:val="a5"/>
        <w:spacing w:before="60" w:line="292" w:lineRule="auto"/>
        <w:ind w:right="140"/>
        <w:rPr>
          <w:lang w:val="en-US"/>
        </w:rPr>
      </w:pPr>
      <w:r>
        <w:t>образование</w:t>
      </w:r>
      <w:r w:rsidRPr="00F00830">
        <w:rPr>
          <w:lang w:val="en-US"/>
        </w:rPr>
        <w:t xml:space="preserve"> </w:t>
      </w:r>
      <w:r>
        <w:t>имен</w:t>
      </w:r>
      <w:r w:rsidRPr="00F00830">
        <w:rPr>
          <w:lang w:val="en-US"/>
        </w:rPr>
        <w:t xml:space="preserve"> </w:t>
      </w:r>
      <w:r>
        <w:t>существительных</w:t>
      </w:r>
      <w:r w:rsidRPr="00F00830">
        <w:rPr>
          <w:lang w:val="en-US"/>
        </w:rPr>
        <w:t xml:space="preserve"> </w:t>
      </w:r>
      <w:r>
        <w:t>при</w:t>
      </w:r>
      <w:r w:rsidRPr="00F00830">
        <w:rPr>
          <w:lang w:val="en-US"/>
        </w:rPr>
        <w:t xml:space="preserve"> </w:t>
      </w:r>
      <w:r>
        <w:t>помощи</w:t>
      </w:r>
      <w:r w:rsidRPr="00F00830">
        <w:rPr>
          <w:lang w:val="en-US"/>
        </w:rPr>
        <w:t xml:space="preserve"> </w:t>
      </w:r>
      <w:r>
        <w:t>суффиксов</w:t>
      </w:r>
      <w:r w:rsidRPr="00F00830">
        <w:rPr>
          <w:lang w:val="en-US"/>
        </w:rPr>
        <w:t>: -ance/-ence (performance/residence); -ity (activity); -ship (friendship);</w:t>
      </w:r>
    </w:p>
    <w:p w:rsidR="0055299B" w:rsidRDefault="00F00830">
      <w:pPr>
        <w:pStyle w:val="a5"/>
        <w:spacing w:line="292" w:lineRule="auto"/>
        <w:ind w:left="286" w:right="2109" w:firstLine="0"/>
      </w:pPr>
      <w:r>
        <w:t>образование имен прилагательных при помощи префикса inter- (international); образование имен прилагательных при помощи -ed и -ing (interested—interesting); б)</w:t>
      </w:r>
      <w:r>
        <w:rPr>
          <w:spacing w:val="58"/>
        </w:rPr>
        <w:t xml:space="preserve"> </w:t>
      </w:r>
      <w:r>
        <w:t>конверсия:</w:t>
      </w:r>
    </w:p>
    <w:p w:rsidR="0055299B" w:rsidRDefault="00F00830">
      <w:pPr>
        <w:pStyle w:val="a5"/>
        <w:spacing w:line="292" w:lineRule="auto"/>
        <w:ind w:left="286" w:right="959" w:firstLine="0"/>
      </w:pPr>
      <w:r>
        <w:t>образование имени существительного от неопределённой формы глагола (to walk — a walk); образование глагола от имени существительного (a present — to present);</w:t>
      </w:r>
    </w:p>
    <w:p w:rsidR="0055299B" w:rsidRDefault="00F00830">
      <w:pPr>
        <w:pStyle w:val="a5"/>
        <w:spacing w:line="275" w:lineRule="exact"/>
        <w:ind w:left="286" w:firstLine="0"/>
      </w:pPr>
      <w:r>
        <w:t>образование имени существительного от прилагательного (rich — the rich).</w:t>
      </w:r>
    </w:p>
    <w:p w:rsidR="0055299B" w:rsidRDefault="0055299B">
      <w:pPr>
        <w:spacing w:line="275" w:lineRule="exact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5" w:line="292" w:lineRule="auto"/>
        <w:ind w:right="261"/>
      </w:pPr>
      <w:r>
        <w:lastRenderedPageBreak/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5299B" w:rsidRDefault="00F00830">
      <w:pPr>
        <w:pStyle w:val="a5"/>
        <w:spacing w:line="292" w:lineRule="auto"/>
        <w:ind w:right="306"/>
      </w:pPr>
      <w:r>
        <w:t>Различные средства связи в тексте для обеспечения его целостности (firstly, however, finally, at last, etc.).</w:t>
      </w:r>
    </w:p>
    <w:p w:rsidR="0055299B" w:rsidRDefault="00F00830">
      <w:pPr>
        <w:pStyle w:val="1"/>
        <w:spacing w:before="118"/>
      </w:pPr>
      <w:r>
        <w:t>Грамматическая сторона речи</w:t>
      </w:r>
    </w:p>
    <w:p w:rsidR="0055299B" w:rsidRDefault="00F00830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5299B" w:rsidRPr="00F00830" w:rsidRDefault="00F00830">
      <w:pPr>
        <w:pStyle w:val="a5"/>
        <w:spacing w:line="275" w:lineRule="exact"/>
        <w:ind w:left="286" w:firstLine="0"/>
        <w:rPr>
          <w:lang w:val="en-US"/>
        </w:rPr>
      </w:pPr>
      <w:r>
        <w:t>Предложения</w:t>
      </w:r>
      <w:r w:rsidRPr="00F00830">
        <w:rPr>
          <w:lang w:val="en-US"/>
        </w:rPr>
        <w:t xml:space="preserve"> </w:t>
      </w:r>
      <w:r>
        <w:t>со</w:t>
      </w:r>
      <w:r w:rsidRPr="00F00830">
        <w:rPr>
          <w:lang w:val="en-US"/>
        </w:rPr>
        <w:t xml:space="preserve"> </w:t>
      </w:r>
      <w:r>
        <w:t>сложным</w:t>
      </w:r>
      <w:r w:rsidRPr="00F00830">
        <w:rPr>
          <w:lang w:val="en-US"/>
        </w:rPr>
        <w:t xml:space="preserve"> </w:t>
      </w:r>
      <w:r>
        <w:t>дополнением</w:t>
      </w:r>
      <w:r w:rsidRPr="00F00830">
        <w:rPr>
          <w:lang w:val="en-US"/>
        </w:rPr>
        <w:t xml:space="preserve"> (Complex Object) (I saw her cross/crossing the road.).</w:t>
      </w:r>
    </w:p>
    <w:p w:rsidR="0055299B" w:rsidRDefault="00F00830">
      <w:pPr>
        <w:pStyle w:val="a5"/>
        <w:spacing w:before="60" w:line="292" w:lineRule="auto"/>
        <w:ind w:right="1174"/>
      </w:pPr>
      <w: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5299B" w:rsidRDefault="00F00830">
      <w:pPr>
        <w:pStyle w:val="a5"/>
        <w:spacing w:line="292" w:lineRule="auto"/>
        <w:ind w:right="1054"/>
      </w:pPr>
      <w:r>
        <w:t>Все типы вопросительных предложений в Past Perfect Tense. Согласование времен в рамках сложного предложения.</w:t>
      </w:r>
    </w:p>
    <w:p w:rsidR="0055299B" w:rsidRDefault="00F00830">
      <w:pPr>
        <w:pStyle w:val="a5"/>
        <w:spacing w:line="292" w:lineRule="auto"/>
        <w:ind w:right="733"/>
      </w:pPr>
      <w:r>
        <w:t>Согласование подлежащего, выраженного собирательным существительным (family, police) со сказуемым.</w:t>
      </w:r>
    </w:p>
    <w:p w:rsidR="0055299B" w:rsidRPr="00F00830" w:rsidRDefault="00F00830">
      <w:pPr>
        <w:pStyle w:val="a5"/>
        <w:spacing w:line="292" w:lineRule="auto"/>
        <w:ind w:left="286" w:right="3277" w:firstLine="0"/>
        <w:rPr>
          <w:lang w:val="en-US"/>
        </w:rPr>
      </w:pPr>
      <w:r>
        <w:t>Конструкции</w:t>
      </w:r>
      <w:r w:rsidRPr="00F00830">
        <w:rPr>
          <w:lang w:val="en-US"/>
        </w:rPr>
        <w:t xml:space="preserve"> </w:t>
      </w:r>
      <w:r>
        <w:t>с</w:t>
      </w:r>
      <w:r w:rsidRPr="00F00830">
        <w:rPr>
          <w:lang w:val="en-US"/>
        </w:rPr>
        <w:t xml:space="preserve"> </w:t>
      </w:r>
      <w:r>
        <w:t>глаголами</w:t>
      </w:r>
      <w:r w:rsidRPr="00F00830">
        <w:rPr>
          <w:lang w:val="en-US"/>
        </w:rPr>
        <w:t xml:space="preserve"> </w:t>
      </w:r>
      <w:r>
        <w:t>на</w:t>
      </w:r>
      <w:r w:rsidRPr="00F00830">
        <w:rPr>
          <w:lang w:val="en-US"/>
        </w:rPr>
        <w:t xml:space="preserve"> -ing: to love/hate doing something. </w:t>
      </w:r>
      <w:r>
        <w:t>Конструкции</w:t>
      </w:r>
      <w:r w:rsidRPr="00F00830">
        <w:rPr>
          <w:lang w:val="en-US"/>
        </w:rPr>
        <w:t xml:space="preserve">, </w:t>
      </w:r>
      <w:r>
        <w:t>содержащие</w:t>
      </w:r>
      <w:r w:rsidRPr="00F00830">
        <w:rPr>
          <w:lang w:val="en-US"/>
        </w:rPr>
        <w:t xml:space="preserve"> </w:t>
      </w:r>
      <w:r>
        <w:t>глаголы</w:t>
      </w:r>
      <w:r w:rsidRPr="00F00830">
        <w:rPr>
          <w:lang w:val="en-US"/>
        </w:rPr>
        <w:t>-</w:t>
      </w:r>
      <w:r>
        <w:t>связки</w:t>
      </w:r>
      <w:r w:rsidRPr="00F00830">
        <w:rPr>
          <w:lang w:val="en-US"/>
        </w:rPr>
        <w:t xml:space="preserve"> to be/to look/to feel/to seem.</w:t>
      </w:r>
    </w:p>
    <w:p w:rsidR="0055299B" w:rsidRPr="00F00830" w:rsidRDefault="00F00830">
      <w:pPr>
        <w:pStyle w:val="a5"/>
        <w:spacing w:line="292" w:lineRule="auto"/>
        <w:ind w:right="341"/>
        <w:rPr>
          <w:lang w:val="en-US"/>
        </w:rPr>
      </w:pPr>
      <w:r>
        <w:t>Конструкции</w:t>
      </w:r>
      <w:r w:rsidRPr="00F00830">
        <w:rPr>
          <w:lang w:val="en-US"/>
        </w:rPr>
        <w:t xml:space="preserve"> be/get used to + </w:t>
      </w:r>
      <w:r>
        <w:t>инфинитив</w:t>
      </w:r>
      <w:r w:rsidRPr="00F00830">
        <w:rPr>
          <w:lang w:val="en-US"/>
        </w:rPr>
        <w:t xml:space="preserve"> </w:t>
      </w:r>
      <w:r>
        <w:t>глагола</w:t>
      </w:r>
      <w:r w:rsidRPr="00F00830">
        <w:rPr>
          <w:lang w:val="en-US"/>
        </w:rPr>
        <w:t xml:space="preserve">; be/get used to + </w:t>
      </w:r>
      <w:r>
        <w:t>инфинитив</w:t>
      </w:r>
      <w:r w:rsidRPr="00F00830">
        <w:rPr>
          <w:lang w:val="en-US"/>
        </w:rPr>
        <w:t xml:space="preserve"> </w:t>
      </w:r>
      <w:r>
        <w:t>глагола</w:t>
      </w:r>
      <w:r w:rsidRPr="00F00830">
        <w:rPr>
          <w:lang w:val="en-US"/>
        </w:rPr>
        <w:t>; be/get used to doing something; be/get used to something.</w:t>
      </w:r>
    </w:p>
    <w:p w:rsidR="0055299B" w:rsidRPr="00F00830" w:rsidRDefault="00F00830">
      <w:pPr>
        <w:pStyle w:val="a5"/>
        <w:spacing w:line="275" w:lineRule="exact"/>
        <w:ind w:left="286" w:firstLine="0"/>
        <w:rPr>
          <w:lang w:val="en-US"/>
        </w:rPr>
      </w:pPr>
      <w:r>
        <w:t>Конструкция</w:t>
      </w:r>
      <w:r w:rsidRPr="00F00830">
        <w:rPr>
          <w:lang w:val="en-US"/>
        </w:rPr>
        <w:t xml:space="preserve"> both … and … .</w:t>
      </w:r>
    </w:p>
    <w:p w:rsidR="0055299B" w:rsidRPr="00F00830" w:rsidRDefault="00F00830">
      <w:pPr>
        <w:pStyle w:val="a5"/>
        <w:spacing w:before="56" w:line="292" w:lineRule="auto"/>
        <w:ind w:right="445"/>
        <w:rPr>
          <w:lang w:val="en-US"/>
        </w:rPr>
      </w:pPr>
      <w:r>
        <w:t>Конструкции</w:t>
      </w:r>
      <w:r w:rsidRPr="00F00830">
        <w:rPr>
          <w:lang w:val="en-US"/>
        </w:rPr>
        <w:t xml:space="preserve"> c </w:t>
      </w:r>
      <w:r>
        <w:t>глаголами</w:t>
      </w:r>
      <w:r w:rsidRPr="00F00830">
        <w:rPr>
          <w:lang w:val="en-US"/>
        </w:rPr>
        <w:t xml:space="preserve"> to stop, to remember, to forget (</w:t>
      </w:r>
      <w:r>
        <w:t>разница</w:t>
      </w:r>
      <w:r w:rsidRPr="00F00830">
        <w:rPr>
          <w:lang w:val="en-US"/>
        </w:rPr>
        <w:t xml:space="preserve"> </w:t>
      </w:r>
      <w:r>
        <w:t>в</w:t>
      </w:r>
      <w:r w:rsidRPr="00F00830">
        <w:rPr>
          <w:lang w:val="en-US"/>
        </w:rPr>
        <w:t xml:space="preserve"> </w:t>
      </w:r>
      <w:r>
        <w:t>значении</w:t>
      </w:r>
      <w:r w:rsidRPr="00F00830">
        <w:rPr>
          <w:lang w:val="en-US"/>
        </w:rPr>
        <w:t xml:space="preserve"> to stop doing smth </w:t>
      </w:r>
      <w:r>
        <w:t>и</w:t>
      </w:r>
      <w:r w:rsidRPr="00F00830">
        <w:rPr>
          <w:lang w:val="en-US"/>
        </w:rPr>
        <w:t xml:space="preserve"> to stop to do smth).</w:t>
      </w:r>
    </w:p>
    <w:p w:rsidR="0055299B" w:rsidRPr="00F00830" w:rsidRDefault="00F00830">
      <w:pPr>
        <w:pStyle w:val="a5"/>
        <w:spacing w:line="292" w:lineRule="auto"/>
        <w:ind w:right="772"/>
        <w:rPr>
          <w:lang w:val="en-US"/>
        </w:rPr>
      </w:pPr>
      <w:r>
        <w:t>Глаголы</w:t>
      </w:r>
      <w:r w:rsidRPr="00F00830">
        <w:rPr>
          <w:lang w:val="en-US"/>
        </w:rPr>
        <w:t xml:space="preserve"> </w:t>
      </w:r>
      <w:r>
        <w:t>в</w:t>
      </w:r>
      <w:r w:rsidRPr="00F00830">
        <w:rPr>
          <w:lang w:val="en-US"/>
        </w:rPr>
        <w:t xml:space="preserve"> </w:t>
      </w:r>
      <w:r>
        <w:t>видо</w:t>
      </w:r>
      <w:r w:rsidRPr="00F00830">
        <w:rPr>
          <w:lang w:val="en-US"/>
        </w:rPr>
        <w:t>-</w:t>
      </w:r>
      <w:r>
        <w:t>временных</w:t>
      </w:r>
      <w:r w:rsidRPr="00F00830">
        <w:rPr>
          <w:lang w:val="en-US"/>
        </w:rPr>
        <w:t xml:space="preserve"> </w:t>
      </w:r>
      <w:r>
        <w:t>формах</w:t>
      </w:r>
      <w:r w:rsidRPr="00F00830">
        <w:rPr>
          <w:lang w:val="en-US"/>
        </w:rPr>
        <w:t xml:space="preserve"> </w:t>
      </w:r>
      <w:r>
        <w:t>действительного</w:t>
      </w:r>
      <w:r w:rsidRPr="00F00830">
        <w:rPr>
          <w:lang w:val="en-US"/>
        </w:rPr>
        <w:t xml:space="preserve"> </w:t>
      </w:r>
      <w:r>
        <w:t>залога</w:t>
      </w:r>
      <w:r w:rsidRPr="00F00830">
        <w:rPr>
          <w:lang w:val="en-US"/>
        </w:rPr>
        <w:t xml:space="preserve"> </w:t>
      </w:r>
      <w:r>
        <w:t>в</w:t>
      </w:r>
      <w:r w:rsidRPr="00F00830">
        <w:rPr>
          <w:lang w:val="en-US"/>
        </w:rPr>
        <w:t xml:space="preserve"> </w:t>
      </w:r>
      <w:r>
        <w:t>изъявительном</w:t>
      </w:r>
      <w:r w:rsidRPr="00F00830">
        <w:rPr>
          <w:lang w:val="en-US"/>
        </w:rPr>
        <w:t xml:space="preserve"> </w:t>
      </w:r>
      <w:r>
        <w:t>наклонении</w:t>
      </w:r>
      <w:r w:rsidRPr="00F00830">
        <w:rPr>
          <w:lang w:val="en-US"/>
        </w:rPr>
        <w:t xml:space="preserve"> (Past Perfect Tense, Present Perfect Continuous Tense, Future-in-the-Past).</w:t>
      </w:r>
    </w:p>
    <w:p w:rsidR="0055299B" w:rsidRDefault="00F00830">
      <w:pPr>
        <w:pStyle w:val="a5"/>
        <w:spacing w:line="275" w:lineRule="exact"/>
        <w:ind w:left="286" w:firstLine="0"/>
      </w:pPr>
      <w:r>
        <w:t>Модальные глаголы в косвенной речи в настоящем и прошедшем времени.</w:t>
      </w:r>
    </w:p>
    <w:p w:rsidR="0055299B" w:rsidRDefault="00F00830">
      <w:pPr>
        <w:pStyle w:val="a5"/>
        <w:spacing w:before="58" w:line="292" w:lineRule="auto"/>
        <w:ind w:left="286" w:right="458" w:firstLine="0"/>
      </w:pPr>
      <w:r>
        <w:t>Неличные формы глагола (инфинитив, герундий, причастия настоящего и прошедшего времени). Наречия too — enough.</w:t>
      </w:r>
    </w:p>
    <w:p w:rsidR="0055299B" w:rsidRDefault="00F00830">
      <w:pPr>
        <w:pStyle w:val="a5"/>
        <w:spacing w:line="275" w:lineRule="exact"/>
        <w:ind w:left="286" w:firstLine="0"/>
      </w:pPr>
      <w:r>
        <w:t>Отрицательные местоимения no (и его производные nobody, nothing, etc.), none.</w:t>
      </w:r>
    </w:p>
    <w:p w:rsidR="0055299B" w:rsidRDefault="00F00830">
      <w:pPr>
        <w:pStyle w:val="1"/>
        <w:spacing w:before="181"/>
      </w:pPr>
      <w:r>
        <w:t>СОЦИОКУЛЬТУРНЫЕ ЗНАНИЯ И УМЕНИЯ</w:t>
      </w:r>
    </w:p>
    <w:p w:rsidR="0055299B" w:rsidRDefault="00F00830">
      <w:pPr>
        <w:pStyle w:val="a5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55299B" w:rsidRDefault="00F00830">
      <w:pPr>
        <w:pStyle w:val="a5"/>
        <w:spacing w:line="292" w:lineRule="auto"/>
        <w:ind w:right="713"/>
      </w:pPr>
      <w: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55299B" w:rsidRDefault="00F00830">
      <w:pPr>
        <w:pStyle w:val="a5"/>
        <w:spacing w:line="292" w:lineRule="auto"/>
        <w:ind w:right="265"/>
      </w:pPr>
      <w: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55299B" w:rsidRDefault="00F00830">
      <w:pPr>
        <w:pStyle w:val="a5"/>
        <w:spacing w:line="292" w:lineRule="auto"/>
        <w:ind w:right="1351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55299B" w:rsidRDefault="00F00830">
      <w:pPr>
        <w:pStyle w:val="a5"/>
        <w:spacing w:line="275" w:lineRule="exact"/>
        <w:ind w:left="286" w:firstLine="0"/>
      </w:pPr>
      <w:r>
        <w:t>Соблюдение нормы вежливости в межкультурном общении.</w:t>
      </w:r>
    </w:p>
    <w:p w:rsidR="0055299B" w:rsidRDefault="00F00830">
      <w:pPr>
        <w:pStyle w:val="a5"/>
        <w:spacing w:before="52" w:line="292" w:lineRule="auto"/>
        <w:ind w:right="318"/>
      </w:pPr>
      <w: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5" w:line="292" w:lineRule="auto"/>
        <w:ind w:left="286" w:right="5355" w:hanging="181"/>
      </w:pPr>
      <w:r>
        <w:lastRenderedPageBreak/>
        <w:t>поэзии и прозы, доступных в языковом отношении. Развитие умений:</w:t>
      </w:r>
    </w:p>
    <w:p w:rsidR="0055299B" w:rsidRDefault="00F00830">
      <w:pPr>
        <w:pStyle w:val="a5"/>
        <w:spacing w:line="292" w:lineRule="auto"/>
        <w:ind w:left="166" w:right="678" w:firstLine="120"/>
      </w:pPr>
      <w:r>
        <w:t>кратко представлять Россию и страну/страны изучаемого языка (культурные явления, события, достопримечательности);</w:t>
      </w:r>
    </w:p>
    <w:p w:rsidR="0055299B" w:rsidRDefault="00F00830">
      <w:pPr>
        <w:pStyle w:val="a5"/>
        <w:spacing w:line="292" w:lineRule="auto"/>
        <w:ind w:right="511"/>
      </w:pPr>
      <w: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 w:rsidR="0055299B" w:rsidRDefault="00F00830">
      <w:pPr>
        <w:pStyle w:val="a5"/>
        <w:spacing w:line="292" w:lineRule="auto"/>
        <w:ind w:right="1462"/>
      </w:pPr>
      <w: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55299B" w:rsidRDefault="00F00830">
      <w:pPr>
        <w:pStyle w:val="1"/>
        <w:spacing w:before="115"/>
      </w:pPr>
      <w:r>
        <w:t>КОМПЕНСАТОРНЫЕ УМЕНИЯ</w:t>
      </w:r>
    </w:p>
    <w:p w:rsidR="0055299B" w:rsidRDefault="00F00830">
      <w:pPr>
        <w:pStyle w:val="a5"/>
        <w:spacing w:before="61" w:line="292" w:lineRule="auto"/>
        <w:ind w:right="223"/>
      </w:pPr>
      <w: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5299B" w:rsidRDefault="00F00830">
      <w:pPr>
        <w:pStyle w:val="a5"/>
        <w:spacing w:line="274" w:lineRule="exact"/>
        <w:ind w:left="286" w:firstLine="0"/>
      </w:pPr>
      <w:r>
        <w:t>Переспрашивать, просить повторить, уточняя значение незнакомых слов.</w:t>
      </w:r>
    </w:p>
    <w:p w:rsidR="0055299B" w:rsidRDefault="00F00830">
      <w:pPr>
        <w:pStyle w:val="a5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 плана.</w:t>
      </w:r>
    </w:p>
    <w:p w:rsidR="0055299B" w:rsidRDefault="00F00830">
      <w:pPr>
        <w:pStyle w:val="a5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299B" w:rsidRDefault="00F00830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5299B" w:rsidRDefault="00F00830">
      <w:pPr>
        <w:pStyle w:val="1"/>
        <w:numPr>
          <w:ilvl w:val="0"/>
          <w:numId w:val="21"/>
        </w:numPr>
        <w:tabs>
          <w:tab w:val="left" w:pos="287"/>
        </w:tabs>
        <w:spacing w:before="188"/>
      </w:pPr>
      <w:r>
        <w:t>КЛАСС</w:t>
      </w:r>
    </w:p>
    <w:p w:rsidR="0055299B" w:rsidRDefault="00F0083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 УМЕНИЯ</w:t>
      </w:r>
    </w:p>
    <w:p w:rsidR="0055299B" w:rsidRDefault="00F00830">
      <w:pPr>
        <w:pStyle w:val="a5"/>
        <w:spacing w:before="60" w:line="292" w:lineRule="auto"/>
        <w:ind w:right="1248"/>
        <w:jc w:val="both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5299B" w:rsidRDefault="00F00830">
      <w:pPr>
        <w:pStyle w:val="a5"/>
        <w:spacing w:line="275" w:lineRule="exact"/>
        <w:ind w:left="286" w:firstLine="0"/>
        <w:jc w:val="both"/>
      </w:pPr>
      <w:r>
        <w:t>Взаимоотношения в семье и с друзьями. Конфликты и их разрешение.</w:t>
      </w:r>
    </w:p>
    <w:p w:rsidR="0055299B" w:rsidRDefault="00F00830">
      <w:pPr>
        <w:pStyle w:val="a5"/>
        <w:spacing w:before="61" w:line="292" w:lineRule="auto"/>
        <w:ind w:right="319"/>
        <w:jc w:val="both"/>
      </w:pPr>
      <w: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55299B" w:rsidRDefault="00F00830">
      <w:pPr>
        <w:pStyle w:val="a5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 врача.</w:t>
      </w:r>
    </w:p>
    <w:p w:rsidR="0055299B" w:rsidRDefault="00F00830">
      <w:pPr>
        <w:pStyle w:val="a5"/>
        <w:spacing w:line="275" w:lineRule="exact"/>
        <w:ind w:left="286" w:firstLine="0"/>
      </w:pPr>
      <w:r>
        <w:t>Покупки: одежда, обувь и продукты питания. Карманные деньги. Молодёжная мода.</w:t>
      </w:r>
    </w:p>
    <w:p w:rsidR="0055299B" w:rsidRDefault="00F00830">
      <w:pPr>
        <w:pStyle w:val="a5"/>
        <w:spacing w:before="58" w:line="292" w:lineRule="auto"/>
        <w:ind w:right="704"/>
      </w:pPr>
      <w: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55299B" w:rsidRDefault="00F00830">
      <w:pPr>
        <w:pStyle w:val="a5"/>
        <w:spacing w:line="292" w:lineRule="auto"/>
        <w:ind w:left="286" w:right="416" w:firstLine="0"/>
      </w:pPr>
      <w:r>
        <w:t>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</w:t>
      </w:r>
    </w:p>
    <w:p w:rsidR="0055299B" w:rsidRDefault="00F00830">
      <w:pPr>
        <w:pStyle w:val="a5"/>
        <w:spacing w:line="275" w:lineRule="exact"/>
        <w:ind w:firstLine="0"/>
      </w:pPr>
      <w:r>
        <w:t>Стихийные бедствия.</w:t>
      </w:r>
    </w:p>
    <w:p w:rsidR="0055299B" w:rsidRDefault="00F00830">
      <w:pPr>
        <w:pStyle w:val="a5"/>
        <w:spacing w:before="59"/>
        <w:ind w:left="286" w:firstLine="0"/>
      </w:pPr>
      <w:r>
        <w:t>Средства массовой информации (телевидение, радио, пресса, Интернет).</w:t>
      </w:r>
    </w:p>
    <w:p w:rsidR="0055299B" w:rsidRDefault="00F00830">
      <w:pPr>
        <w:pStyle w:val="a5"/>
        <w:spacing w:before="60" w:line="292" w:lineRule="auto"/>
        <w:ind w:right="167"/>
      </w:pPr>
      <w: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55299B" w:rsidRDefault="00F00830">
      <w:pPr>
        <w:pStyle w:val="a5"/>
        <w:spacing w:line="292" w:lineRule="auto"/>
        <w:ind w:right="388"/>
      </w:pPr>
      <w: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5299B" w:rsidRDefault="00F00830">
      <w:pPr>
        <w:pStyle w:val="1"/>
        <w:spacing w:before="117"/>
      </w:pPr>
      <w:r>
        <w:t>Говорение</w:t>
      </w:r>
    </w:p>
    <w:p w:rsidR="0055299B" w:rsidRDefault="00F00830">
      <w:pPr>
        <w:pStyle w:val="a5"/>
        <w:spacing w:before="60" w:line="292" w:lineRule="auto"/>
        <w:ind w:right="686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комбинированный диалог, включающий различные виды диалогов (этикетный диалог, диалог —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1"/>
        <w:ind w:firstLine="0"/>
      </w:pPr>
      <w:r>
        <w:lastRenderedPageBreak/>
        <w:t>побуждение к действию, диалог — расспрос); диалог — обмен мнениями:</w:t>
      </w:r>
    </w:p>
    <w:p w:rsidR="0055299B" w:rsidRDefault="00F00830">
      <w:pPr>
        <w:pStyle w:val="a5"/>
        <w:spacing w:before="60" w:line="292" w:lineRule="auto"/>
        <w:ind w:right="857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5299B" w:rsidRDefault="00F00830">
      <w:pPr>
        <w:pStyle w:val="a5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55299B" w:rsidRDefault="00F00830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55299B" w:rsidRDefault="00F00830">
      <w:pPr>
        <w:pStyle w:val="a5"/>
        <w:spacing w:line="292" w:lineRule="auto"/>
        <w:ind w:right="139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обмен мнениями: </w:t>
      </w:r>
      <w: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55299B" w:rsidRDefault="00F00830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55299B" w:rsidRDefault="00F00830">
      <w:pPr>
        <w:pStyle w:val="a5"/>
        <w:spacing w:line="292" w:lineRule="auto"/>
        <w:ind w:right="959"/>
      </w:pPr>
      <w: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Развитие коммуникативных умений </w:t>
      </w:r>
      <w:r>
        <w:rPr>
          <w:b/>
          <w:i/>
          <w:sz w:val="24"/>
        </w:rPr>
        <w:t>монологической речи</w:t>
      </w:r>
      <w:r>
        <w:rPr>
          <w:sz w:val="24"/>
        </w:rPr>
        <w:t>:</w:t>
      </w:r>
    </w:p>
    <w:p w:rsidR="0055299B" w:rsidRDefault="00F00830">
      <w:pPr>
        <w:pStyle w:val="a5"/>
        <w:spacing w:before="50" w:line="292" w:lineRule="auto"/>
        <w:ind w:right="1646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55299B" w:rsidRDefault="00F00830">
      <w:pPr>
        <w:pStyle w:val="a7"/>
        <w:numPr>
          <w:ilvl w:val="0"/>
          <w:numId w:val="16"/>
        </w:numPr>
        <w:tabs>
          <w:tab w:val="left" w:pos="587"/>
        </w:tabs>
        <w:spacing w:line="292" w:lineRule="auto"/>
        <w:ind w:right="67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персонажа);</w:t>
      </w:r>
    </w:p>
    <w:p w:rsidR="0055299B" w:rsidRDefault="00F00830">
      <w:pPr>
        <w:pStyle w:val="a7"/>
        <w:numPr>
          <w:ilvl w:val="0"/>
          <w:numId w:val="16"/>
        </w:numPr>
        <w:tabs>
          <w:tab w:val="left" w:pos="587"/>
        </w:tabs>
        <w:spacing w:line="275" w:lineRule="exact"/>
        <w:ind w:left="586"/>
        <w:rPr>
          <w:sz w:val="24"/>
        </w:rPr>
      </w:pPr>
      <w:r>
        <w:rPr>
          <w:sz w:val="24"/>
        </w:rPr>
        <w:t>повествование/сообщение;</w:t>
      </w:r>
    </w:p>
    <w:p w:rsidR="0055299B" w:rsidRDefault="00F00830">
      <w:pPr>
        <w:pStyle w:val="a7"/>
        <w:numPr>
          <w:ilvl w:val="0"/>
          <w:numId w:val="16"/>
        </w:numPr>
        <w:tabs>
          <w:tab w:val="left" w:pos="587"/>
        </w:tabs>
        <w:spacing w:before="59"/>
        <w:ind w:left="586"/>
        <w:rPr>
          <w:sz w:val="24"/>
        </w:rPr>
      </w:pPr>
      <w:r>
        <w:rPr>
          <w:sz w:val="24"/>
        </w:rPr>
        <w:t>рассуждение;</w:t>
      </w:r>
    </w:p>
    <w:p w:rsidR="0055299B" w:rsidRDefault="00F00830">
      <w:pPr>
        <w:pStyle w:val="a5"/>
        <w:spacing w:before="60" w:line="292" w:lineRule="auto"/>
        <w:ind w:right="3064"/>
      </w:pPr>
      <w:r>
        <w:t>выражение и краткое аргументирование своего мнения по отношению к услышанному/прочитанному;</w:t>
      </w:r>
    </w:p>
    <w:p w:rsidR="0055299B" w:rsidRDefault="00F00830">
      <w:pPr>
        <w:pStyle w:val="a5"/>
        <w:spacing w:line="292" w:lineRule="auto"/>
        <w:ind w:right="506"/>
      </w:pPr>
      <w: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55299B" w:rsidRDefault="00F00830">
      <w:pPr>
        <w:pStyle w:val="a5"/>
        <w:spacing w:line="275" w:lineRule="exact"/>
        <w:ind w:left="286" w:firstLine="0"/>
      </w:pPr>
      <w:r>
        <w:t>составление рассказа по картинкам;</w:t>
      </w:r>
    </w:p>
    <w:p w:rsidR="0055299B" w:rsidRDefault="00F00830">
      <w:pPr>
        <w:pStyle w:val="a5"/>
        <w:spacing w:before="59"/>
        <w:ind w:left="286" w:firstLine="0"/>
      </w:pPr>
      <w:r>
        <w:t>изложение результатов выполненной проектной работы.</w:t>
      </w:r>
    </w:p>
    <w:p w:rsidR="0055299B" w:rsidRDefault="00F00830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55299B" w:rsidRDefault="00F00830">
      <w:pPr>
        <w:pStyle w:val="a5"/>
        <w:spacing w:line="274" w:lineRule="exact"/>
        <w:ind w:left="286" w:firstLine="0"/>
      </w:pPr>
      <w:r>
        <w:t>Объём монологического высказывания — 10-12 фраз.</w:t>
      </w:r>
    </w:p>
    <w:p w:rsidR="0055299B" w:rsidRDefault="00F00830">
      <w:pPr>
        <w:pStyle w:val="1"/>
      </w:pPr>
      <w:r>
        <w:t>Аудирование</w:t>
      </w:r>
    </w:p>
    <w:p w:rsidR="0055299B" w:rsidRDefault="00F00830">
      <w:pPr>
        <w:pStyle w:val="a5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55299B" w:rsidRDefault="00F00830">
      <w:pPr>
        <w:pStyle w:val="a5"/>
        <w:spacing w:line="292" w:lineRule="auto"/>
        <w:ind w:right="364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55299B" w:rsidRDefault="0055299B">
      <w:pPr>
        <w:spacing w:line="292" w:lineRule="auto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5" w:line="292" w:lineRule="auto"/>
        <w:ind w:right="317"/>
      </w:pPr>
      <w: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55299B" w:rsidRDefault="00F00830">
      <w:pPr>
        <w:pStyle w:val="a5"/>
        <w:spacing w:line="292" w:lineRule="auto"/>
        <w:ind w:right="716"/>
      </w:pPr>
      <w: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55299B" w:rsidRDefault="00F00830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5299B" w:rsidRDefault="00F00830">
      <w:pPr>
        <w:pStyle w:val="a5"/>
        <w:spacing w:line="292" w:lineRule="auto"/>
        <w:ind w:right="619"/>
      </w:pPr>
      <w: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55299B" w:rsidRDefault="00F00830">
      <w:pPr>
        <w:pStyle w:val="a5"/>
        <w:spacing w:line="275" w:lineRule="exact"/>
        <w:ind w:left="286" w:firstLine="0"/>
      </w:pPr>
      <w:r>
        <w:t>Время звучания текста/текстов для аудирования — до 2 минут.</w:t>
      </w:r>
    </w:p>
    <w:p w:rsidR="0055299B" w:rsidRDefault="00F00830">
      <w:pPr>
        <w:pStyle w:val="1"/>
        <w:spacing w:before="175"/>
      </w:pPr>
      <w:r>
        <w:t>Смысловое чтение</w:t>
      </w:r>
    </w:p>
    <w:p w:rsidR="0055299B" w:rsidRDefault="00F00830">
      <w:pPr>
        <w:pStyle w:val="a5"/>
        <w:spacing w:before="60" w:line="292" w:lineRule="auto"/>
        <w:ind w:right="105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55299B" w:rsidRDefault="00F00830">
      <w:pPr>
        <w:pStyle w:val="a5"/>
        <w:spacing w:line="292" w:lineRule="auto"/>
        <w:ind w:right="234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55299B" w:rsidRDefault="00F00830">
      <w:pPr>
        <w:pStyle w:val="a5"/>
        <w:spacing w:line="292" w:lineRule="auto"/>
        <w:ind w:right="310"/>
      </w:pPr>
      <w: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55299B" w:rsidRDefault="00F00830">
      <w:pPr>
        <w:pStyle w:val="a5"/>
        <w:spacing w:line="292" w:lineRule="auto"/>
        <w:ind w:right="1219"/>
      </w:pPr>
      <w:r>
        <w:t>Чтение несплошных текстов (таблиц, диаграмм, схем) и понимание представленной в них информации.</w:t>
      </w:r>
    </w:p>
    <w:p w:rsidR="0055299B" w:rsidRDefault="00F00830">
      <w:pPr>
        <w:pStyle w:val="a5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 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5299B" w:rsidRDefault="00F00830">
      <w:pPr>
        <w:pStyle w:val="a5"/>
        <w:spacing w:line="292" w:lineRule="auto"/>
        <w:ind w:right="207"/>
      </w:pPr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5299B" w:rsidRDefault="00F00830">
      <w:pPr>
        <w:pStyle w:val="a5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(А2</w:t>
      </w:r>
      <w:r>
        <w:rPr>
          <w:spacing w:val="-4"/>
        </w:rPr>
        <w:t xml:space="preserve"> </w:t>
      </w:r>
      <w:r>
        <w:t>— допороговому уровню по общеевропейской</w:t>
      </w:r>
      <w:r>
        <w:rPr>
          <w:spacing w:val="-2"/>
        </w:rPr>
        <w:t xml:space="preserve"> </w:t>
      </w:r>
      <w:r>
        <w:t>шкале).</w:t>
      </w:r>
    </w:p>
    <w:p w:rsidR="0055299B" w:rsidRDefault="00F00830">
      <w:pPr>
        <w:pStyle w:val="a5"/>
        <w:spacing w:line="275" w:lineRule="exact"/>
        <w:ind w:left="286" w:firstLine="0"/>
      </w:pPr>
      <w:r>
        <w:t>Объём текста/текстов для чтения — 500-600</w:t>
      </w:r>
      <w:r>
        <w:rPr>
          <w:spacing w:val="-28"/>
        </w:rPr>
        <w:t xml:space="preserve"> </w:t>
      </w:r>
      <w:r>
        <w:t>слов.</w:t>
      </w:r>
    </w:p>
    <w:p w:rsidR="0055299B" w:rsidRDefault="00F00830">
      <w:pPr>
        <w:pStyle w:val="1"/>
        <w:spacing w:before="164"/>
      </w:pPr>
      <w:r>
        <w:t>Письменная речь</w:t>
      </w:r>
    </w:p>
    <w:p w:rsidR="0055299B" w:rsidRDefault="00F00830">
      <w:pPr>
        <w:pStyle w:val="a5"/>
        <w:spacing w:before="60"/>
        <w:ind w:left="286" w:firstLine="0"/>
      </w:pPr>
      <w:r>
        <w:t>Развитие умений письменной речи:</w:t>
      </w:r>
    </w:p>
    <w:p w:rsidR="0055299B" w:rsidRDefault="00F00830">
      <w:pPr>
        <w:pStyle w:val="a5"/>
        <w:spacing w:before="60"/>
        <w:ind w:left="286" w:firstLine="0"/>
      </w:pPr>
      <w:r>
        <w:t>составление плана/тезисов устного или письменного сообщения;</w:t>
      </w:r>
    </w:p>
    <w:p w:rsidR="0055299B" w:rsidRDefault="0055299B">
      <w:p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409"/>
      </w:pPr>
      <w:r>
        <w:lastRenderedPageBreak/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55299B" w:rsidRDefault="00F00830">
      <w:pPr>
        <w:pStyle w:val="a5"/>
        <w:spacing w:line="292" w:lineRule="auto"/>
        <w:ind w:right="195"/>
      </w:pPr>
      <w: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</w:t>
      </w:r>
    </w:p>
    <w:p w:rsidR="0055299B" w:rsidRDefault="00F00830">
      <w:pPr>
        <w:pStyle w:val="a5"/>
        <w:spacing w:line="274" w:lineRule="exact"/>
        <w:ind w:firstLine="0"/>
      </w:pPr>
      <w:r>
        <w:t>Объём письма — до 120 слов;</w:t>
      </w:r>
    </w:p>
    <w:p w:rsidR="0055299B" w:rsidRDefault="00F00830">
      <w:pPr>
        <w:pStyle w:val="a5"/>
        <w:spacing w:before="59" w:line="292" w:lineRule="auto"/>
        <w:ind w:right="1075"/>
      </w:pPr>
      <w: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55299B" w:rsidRDefault="00F00830">
      <w:pPr>
        <w:pStyle w:val="a5"/>
        <w:spacing w:line="292" w:lineRule="auto"/>
        <w:ind w:left="286" w:right="969" w:firstLine="0"/>
      </w:pPr>
      <w:r>
        <w:t>заполнение таблицы с краткой фиксацией содержания прочитанного/прослушанного текста; преобразование таблицы, схемы в текстовый вариант представления информации;</w:t>
      </w:r>
    </w:p>
    <w:p w:rsidR="0055299B" w:rsidRDefault="00F00830">
      <w:pPr>
        <w:pStyle w:val="a5"/>
        <w:spacing w:line="275" w:lineRule="exact"/>
        <w:ind w:left="286" w:firstLine="0"/>
      </w:pPr>
      <w:r>
        <w:t>письменное представление результатов выполненной проектной работы (объём — 100-120 слов).</w:t>
      </w:r>
    </w:p>
    <w:p w:rsidR="0055299B" w:rsidRDefault="00F00830">
      <w:pPr>
        <w:pStyle w:val="1"/>
        <w:spacing w:before="179"/>
      </w:pPr>
      <w:r>
        <w:t>ЯЗЫКОВЫЕ ЗНАНИЯ И УМЕНИЯ</w:t>
      </w:r>
    </w:p>
    <w:p w:rsidR="0055299B" w:rsidRDefault="00F0083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 сторона речи</w:t>
      </w:r>
    </w:p>
    <w:p w:rsidR="0055299B" w:rsidRDefault="00F00830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5299B" w:rsidRDefault="00F00830">
      <w:pPr>
        <w:pStyle w:val="a5"/>
        <w:spacing w:line="274" w:lineRule="exact"/>
        <w:ind w:left="286" w:firstLine="0"/>
      </w:pPr>
      <w:r>
        <w:t>Выражение модального значения, чувства и эмоции.</w:t>
      </w:r>
    </w:p>
    <w:p w:rsidR="0055299B" w:rsidRDefault="00F00830">
      <w:pPr>
        <w:pStyle w:val="a5"/>
        <w:spacing w:before="61" w:line="292" w:lineRule="auto"/>
        <w:ind w:right="108"/>
      </w:pPr>
      <w: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5299B" w:rsidRDefault="00F00830">
      <w:pPr>
        <w:pStyle w:val="a5"/>
        <w:spacing w:line="292" w:lineRule="auto"/>
        <w:ind w:right="315"/>
      </w:pPr>
      <w: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5299B" w:rsidRDefault="00F00830">
      <w:pPr>
        <w:pStyle w:val="a5"/>
        <w:spacing w:line="292" w:lineRule="auto"/>
        <w:ind w:right="815"/>
      </w:pPr>
      <w:r>
        <w:t>Тексты для чтения вслух: сообщение информационного характера, отрывок из статьи научно- популярного характера, рассказ, диалог (беседа).</w:t>
      </w:r>
    </w:p>
    <w:p w:rsidR="0055299B" w:rsidRDefault="00F00830">
      <w:pPr>
        <w:pStyle w:val="a5"/>
        <w:spacing w:line="275" w:lineRule="exact"/>
        <w:ind w:left="286" w:firstLine="0"/>
      </w:pPr>
      <w:r>
        <w:t>Объём текста для чтения вслух — до 110 слов.</w:t>
      </w:r>
    </w:p>
    <w:p w:rsidR="0055299B" w:rsidRDefault="00F00830">
      <w:pPr>
        <w:pStyle w:val="1"/>
        <w:spacing w:before="177"/>
      </w:pPr>
      <w:r>
        <w:t>Графика, орфография и пунктуация</w:t>
      </w:r>
    </w:p>
    <w:p w:rsidR="0055299B" w:rsidRDefault="00F00830">
      <w:pPr>
        <w:pStyle w:val="a5"/>
        <w:spacing w:before="60"/>
        <w:ind w:left="286" w:firstLine="0"/>
      </w:pPr>
      <w:r>
        <w:t>Правильное написание изученных слов.</w:t>
      </w:r>
    </w:p>
    <w:p w:rsidR="0055299B" w:rsidRDefault="00F00830">
      <w:pPr>
        <w:pStyle w:val="a5"/>
        <w:spacing w:before="61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55299B" w:rsidRDefault="00F00830">
      <w:pPr>
        <w:pStyle w:val="a5"/>
        <w:spacing w:line="292" w:lineRule="auto"/>
        <w:ind w:right="121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5299B" w:rsidRDefault="00F00830">
      <w:pPr>
        <w:pStyle w:val="1"/>
        <w:spacing w:before="116"/>
      </w:pPr>
      <w:r>
        <w:t>Лексическая сторона речи</w:t>
      </w:r>
    </w:p>
    <w:p w:rsidR="0055299B" w:rsidRDefault="00F00830">
      <w:pPr>
        <w:pStyle w:val="a5"/>
        <w:spacing w:before="60" w:line="292" w:lineRule="auto"/>
        <w:ind w:right="44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5299B" w:rsidRDefault="00F00830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5299B" w:rsidRDefault="00F00830">
      <w:pPr>
        <w:pStyle w:val="a5"/>
        <w:spacing w:line="292" w:lineRule="auto"/>
        <w:ind w:right="346"/>
      </w:pPr>
      <w: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5299B" w:rsidRDefault="00F00830">
      <w:pPr>
        <w:pStyle w:val="a5"/>
        <w:spacing w:line="274" w:lineRule="exact"/>
        <w:ind w:left="286" w:firstLine="0"/>
      </w:pPr>
      <w:r>
        <w:t>Основные способы словообразования:</w:t>
      </w:r>
    </w:p>
    <w:p w:rsidR="0055299B" w:rsidRDefault="0055299B">
      <w:pPr>
        <w:spacing w:line="274" w:lineRule="exact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/>
        <w:ind w:left="286" w:firstLine="0"/>
      </w:pPr>
      <w:r>
        <w:lastRenderedPageBreak/>
        <w:t>а) аффиксация:</w:t>
      </w:r>
    </w:p>
    <w:p w:rsidR="0055299B" w:rsidRDefault="00F00830">
      <w:pPr>
        <w:pStyle w:val="a5"/>
        <w:spacing w:before="60" w:line="292" w:lineRule="auto"/>
        <w:ind w:left="286" w:right="4724" w:firstLine="0"/>
      </w:pPr>
      <w:r>
        <w:t>глаголов с помощью префиксов under-, over-, dis-, mis-; имён прилагательных с помощью суффиксов -able/-ible;</w:t>
      </w:r>
    </w:p>
    <w:p w:rsidR="0055299B" w:rsidRDefault="00F00830">
      <w:pPr>
        <w:pStyle w:val="a5"/>
        <w:spacing w:line="292" w:lineRule="auto"/>
        <w:ind w:left="286" w:right="3289" w:firstLine="0"/>
      </w:pPr>
      <w:r>
        <w:t>имён существительных с помощью отрицательных префиксов in-/im-; б) словосложение:</w:t>
      </w:r>
    </w:p>
    <w:p w:rsidR="0055299B" w:rsidRDefault="00F00830">
      <w:pPr>
        <w:pStyle w:val="a5"/>
        <w:spacing w:line="292" w:lineRule="auto"/>
        <w:ind w:right="982"/>
      </w:pPr>
      <w: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55299B" w:rsidRDefault="00F00830">
      <w:pPr>
        <w:pStyle w:val="a5"/>
        <w:spacing w:line="292" w:lineRule="auto"/>
        <w:ind w:right="534"/>
      </w:pPr>
      <w:r>
        <w:t>образование сложных существительных путём соединения основ существительных с предлогом: father-in-law);</w:t>
      </w:r>
    </w:p>
    <w:p w:rsidR="0055299B" w:rsidRDefault="00F00830">
      <w:pPr>
        <w:pStyle w:val="a5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55299B" w:rsidRDefault="00F00830">
      <w:pPr>
        <w:pStyle w:val="a5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55299B" w:rsidRDefault="00F00830">
      <w:pPr>
        <w:pStyle w:val="a5"/>
        <w:spacing w:line="275" w:lineRule="exact"/>
        <w:ind w:left="286" w:firstLine="0"/>
      </w:pPr>
      <w:r>
        <w:t>в) конверсия:</w:t>
      </w:r>
    </w:p>
    <w:p w:rsidR="0055299B" w:rsidRDefault="00F00830">
      <w:pPr>
        <w:pStyle w:val="a5"/>
        <w:spacing w:before="54"/>
        <w:ind w:left="286" w:firstLine="0"/>
      </w:pPr>
      <w:r>
        <w:t>образование глагола от имени прилагательного (cool — to cool).</w:t>
      </w:r>
    </w:p>
    <w:p w:rsidR="0055299B" w:rsidRDefault="00F00830">
      <w:pPr>
        <w:pStyle w:val="a5"/>
        <w:spacing w:before="61" w:line="292" w:lineRule="auto"/>
        <w:ind w:right="236"/>
      </w:pPr>
      <w: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5299B" w:rsidRDefault="00F00830">
      <w:pPr>
        <w:pStyle w:val="a5"/>
        <w:spacing w:line="292" w:lineRule="auto"/>
        <w:ind w:right="306"/>
      </w:pPr>
      <w:r>
        <w:t>Различные средства связи в тексте для обеспечения его целостности (firstly, however, finally, at last, etc.).</w:t>
      </w:r>
    </w:p>
    <w:p w:rsidR="0055299B" w:rsidRDefault="00F00830">
      <w:pPr>
        <w:pStyle w:val="1"/>
        <w:spacing w:before="117"/>
      </w:pPr>
      <w:r>
        <w:t>Грамматическая сторона речи</w:t>
      </w:r>
    </w:p>
    <w:p w:rsidR="0055299B" w:rsidRDefault="00F00830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5299B" w:rsidRDefault="00F00830">
      <w:pPr>
        <w:pStyle w:val="a5"/>
        <w:spacing w:line="292" w:lineRule="auto"/>
        <w:ind w:left="286" w:right="1693" w:firstLine="0"/>
      </w:pPr>
      <w:r>
        <w:t>Предложения</w:t>
      </w:r>
      <w:r w:rsidRPr="00F00830">
        <w:rPr>
          <w:lang w:val="en-US"/>
        </w:rPr>
        <w:t xml:space="preserve"> </w:t>
      </w:r>
      <w:r>
        <w:t>со</w:t>
      </w:r>
      <w:r w:rsidRPr="00F00830">
        <w:rPr>
          <w:lang w:val="en-US"/>
        </w:rPr>
        <w:t xml:space="preserve"> </w:t>
      </w:r>
      <w:r>
        <w:t>сложным</w:t>
      </w:r>
      <w:r w:rsidRPr="00F00830">
        <w:rPr>
          <w:lang w:val="en-US"/>
        </w:rPr>
        <w:t xml:space="preserve"> </w:t>
      </w:r>
      <w:r>
        <w:t>дополнением</w:t>
      </w:r>
      <w:r w:rsidRPr="00F00830">
        <w:rPr>
          <w:lang w:val="en-US"/>
        </w:rPr>
        <w:t xml:space="preserve"> (Complex Object) (I want to have my hair cut.). </w:t>
      </w:r>
      <w:r>
        <w:t>Условные предложения нереального характера (Conditional II).</w:t>
      </w:r>
    </w:p>
    <w:p w:rsidR="0055299B" w:rsidRDefault="00F00830">
      <w:pPr>
        <w:pStyle w:val="a5"/>
        <w:spacing w:line="292" w:lineRule="auto"/>
        <w:ind w:left="286" w:right="2276" w:firstLine="0"/>
      </w:pPr>
      <w:r>
        <w:t>Конструкции для выражения предпочтения I prefer …/I’d prefer …/I’d rather … . Конструкция I wish … .</w:t>
      </w:r>
    </w:p>
    <w:p w:rsidR="0055299B" w:rsidRDefault="00F00830">
      <w:pPr>
        <w:pStyle w:val="a5"/>
        <w:spacing w:line="275" w:lineRule="exact"/>
        <w:ind w:left="286" w:firstLine="0"/>
      </w:pPr>
      <w:r>
        <w:t>Предложения с конструкцией either … or, neither … nor.</w:t>
      </w:r>
    </w:p>
    <w:p w:rsidR="0055299B" w:rsidRDefault="00F00830">
      <w:pPr>
        <w:pStyle w:val="a5"/>
        <w:spacing w:before="58" w:line="292" w:lineRule="auto"/>
      </w:pPr>
      <w:r>
        <w:t>Глаголы в видо-временных формах действительного залога в изъявительном наклонении (Present/Past/Future Simple Tense; Present/Past Perfect Tense; Present/Past Continuous Tense, Future-in-the- Past) и наиболее употребительных формах страдательного залога (Present/Past Simple Passive; Present Perfect Passive).</w:t>
      </w:r>
    </w:p>
    <w:p w:rsidR="0055299B" w:rsidRDefault="00F00830">
      <w:pPr>
        <w:pStyle w:val="a5"/>
        <w:spacing w:line="274" w:lineRule="exact"/>
        <w:ind w:left="286" w:firstLine="0"/>
      </w:pPr>
      <w:r>
        <w:t>Порядок следования имён прилагательных (nice long blond hair).</w:t>
      </w:r>
    </w:p>
    <w:p w:rsidR="0055299B" w:rsidRDefault="00F00830">
      <w:pPr>
        <w:pStyle w:val="1"/>
      </w:pPr>
      <w:r>
        <w:t>СОЦИОКУЛЬТУРНЫЕ ЗНАНИЯ И УМЕНИЯ</w:t>
      </w:r>
    </w:p>
    <w:p w:rsidR="0055299B" w:rsidRDefault="00F00830">
      <w:pPr>
        <w:pStyle w:val="a5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55299B" w:rsidRDefault="00F00830">
      <w:pPr>
        <w:pStyle w:val="a5"/>
        <w:spacing w:line="292" w:lineRule="auto"/>
        <w:ind w:right="265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55299B" w:rsidRDefault="00F00830">
      <w:pPr>
        <w:pStyle w:val="a5"/>
        <w:spacing w:line="292" w:lineRule="auto"/>
        <w:ind w:left="286" w:right="1332" w:firstLine="0"/>
      </w:pPr>
      <w:r>
        <w:t>Формирование элементарного представление о различных вариантах английского языка. Осуществление межличностного и межкультурного общения с использованием знаний о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left="286" w:right="1608" w:hanging="181"/>
      </w:pPr>
      <w:r>
        <w:lastRenderedPageBreak/>
        <w:t>национально-культурных особенностях своей страны и страны/стран изучаемого языка. Соблюдение нормы вежливости в межкультурном общении.</w:t>
      </w:r>
    </w:p>
    <w:p w:rsidR="0055299B" w:rsidRDefault="00F00830">
      <w:pPr>
        <w:pStyle w:val="a5"/>
        <w:spacing w:line="275" w:lineRule="exact"/>
        <w:ind w:left="286" w:firstLine="0"/>
      </w:pPr>
      <w:r>
        <w:t>Развитие умений:</w:t>
      </w:r>
    </w:p>
    <w:p w:rsidR="0055299B" w:rsidRDefault="00F00830">
      <w:pPr>
        <w:pStyle w:val="a5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 языке;</w:t>
      </w:r>
    </w:p>
    <w:p w:rsidR="0055299B" w:rsidRDefault="00F00830">
      <w:pPr>
        <w:pStyle w:val="a5"/>
        <w:spacing w:line="275" w:lineRule="exact"/>
        <w:ind w:left="286" w:firstLine="0"/>
      </w:pPr>
      <w:r>
        <w:t>правильно оформлять свой адрес на английском языке (в анкете);</w:t>
      </w:r>
    </w:p>
    <w:p w:rsidR="0055299B" w:rsidRDefault="00F00830">
      <w:pPr>
        <w:pStyle w:val="a5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5299B" w:rsidRDefault="00F00830">
      <w:pPr>
        <w:pStyle w:val="a5"/>
        <w:spacing w:line="275" w:lineRule="exact"/>
        <w:ind w:left="286" w:firstLine="0"/>
      </w:pPr>
      <w:r>
        <w:t>кратко представлять Россию и страну/страны изучаемого языка;</w:t>
      </w:r>
    </w:p>
    <w:p w:rsidR="0055299B" w:rsidRDefault="00F00830">
      <w:pPr>
        <w:pStyle w:val="a5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55299B" w:rsidRDefault="00F00830">
      <w:pPr>
        <w:pStyle w:val="a5"/>
        <w:spacing w:line="292" w:lineRule="auto"/>
        <w:ind w:right="687"/>
      </w:pPr>
      <w: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55299B" w:rsidRDefault="00F00830">
      <w:pPr>
        <w:pStyle w:val="a5"/>
        <w:spacing w:line="292" w:lineRule="auto"/>
        <w:ind w:right="1440"/>
      </w:pPr>
      <w: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55299B" w:rsidRDefault="00F00830">
      <w:pPr>
        <w:pStyle w:val="1"/>
        <w:spacing w:before="116"/>
      </w:pPr>
      <w:r>
        <w:t>КОМПЕНСАТОРНЫЕ УМЕНИЯ</w:t>
      </w:r>
    </w:p>
    <w:p w:rsidR="0055299B" w:rsidRDefault="00F00830">
      <w:pPr>
        <w:pStyle w:val="a5"/>
        <w:spacing w:before="60" w:line="292" w:lineRule="auto"/>
        <w:ind w:right="253"/>
      </w:pPr>
      <w: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5299B" w:rsidRDefault="00F00830">
      <w:pPr>
        <w:pStyle w:val="a5"/>
        <w:spacing w:line="274" w:lineRule="exact"/>
        <w:ind w:left="286" w:firstLine="0"/>
      </w:pPr>
      <w:r>
        <w:t>Переспрашивать, просить повторить, уточняя значение незнакомых слов.</w:t>
      </w:r>
    </w:p>
    <w:p w:rsidR="0055299B" w:rsidRDefault="00F00830">
      <w:pPr>
        <w:pStyle w:val="a5"/>
        <w:spacing w:before="61" w:line="292" w:lineRule="auto"/>
        <w:ind w:right="748"/>
      </w:pPr>
      <w:r>
        <w:t>Использование в качестве опоры при порождении собственных высказываний ключевых слов, плана.</w:t>
      </w:r>
    </w:p>
    <w:p w:rsidR="0055299B" w:rsidRDefault="00F00830">
      <w:pPr>
        <w:pStyle w:val="a5"/>
        <w:spacing w:line="292" w:lineRule="auto"/>
        <w:ind w:right="360"/>
      </w:pPr>
      <w: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299B" w:rsidRDefault="00F00830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5142A7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00830">
        <w:t>ПЛАНИРУЕМЫЕ ОБРАЗОВАТЕЛЬНЫЕ РЕЗУЛЬТАТЫ</w:t>
      </w:r>
    </w:p>
    <w:p w:rsidR="0055299B" w:rsidRDefault="00F00830">
      <w:pPr>
        <w:pStyle w:val="a5"/>
        <w:spacing w:before="179" w:line="292" w:lineRule="auto"/>
        <w:ind w:right="1158"/>
      </w:pPr>
      <w:r>
        <w:t>Изучение английского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55299B" w:rsidRDefault="00F00830">
      <w:pPr>
        <w:pStyle w:val="1"/>
        <w:spacing w:before="191"/>
        <w:ind w:left="106"/>
      </w:pPr>
      <w:r>
        <w:t>ЛИЧНОСТНЫЕ РЕЗУЛЬТАТЫ</w:t>
      </w:r>
    </w:p>
    <w:p w:rsidR="0055299B" w:rsidRDefault="00F00830">
      <w:pPr>
        <w:pStyle w:val="a5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5299B" w:rsidRDefault="00F00830">
      <w:pPr>
        <w:pStyle w:val="a5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5299B" w:rsidRDefault="00F00830">
      <w:pPr>
        <w:pStyle w:val="21"/>
        <w:spacing w:line="274" w:lineRule="exact"/>
        <w:rPr>
          <w:i w:val="0"/>
        </w:rPr>
      </w:pPr>
      <w:r>
        <w:t>Гражданского 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5299B" w:rsidRDefault="00F00830">
      <w:pPr>
        <w:pStyle w:val="a5"/>
        <w:spacing w:line="292" w:lineRule="auto"/>
        <w:ind w:left="286" w:right="697" w:firstLine="0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55299B" w:rsidRDefault="00F00830">
      <w:pPr>
        <w:pStyle w:val="a5"/>
        <w:spacing w:line="275" w:lineRule="exact"/>
        <w:ind w:firstLine="0"/>
      </w:pPr>
      <w:r>
        <w:t>институтов в жизни человека;</w:t>
      </w:r>
    </w:p>
    <w:p w:rsidR="0055299B" w:rsidRDefault="00F00830">
      <w:pPr>
        <w:pStyle w:val="a5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5299B" w:rsidRDefault="00F00830">
      <w:pPr>
        <w:pStyle w:val="a5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5299B" w:rsidRDefault="00F00830">
      <w:pPr>
        <w:pStyle w:val="a5"/>
        <w:spacing w:line="292" w:lineRule="auto"/>
        <w:ind w:right="148"/>
      </w:pPr>
      <w:r>
        <w:t>готовность к участию в гуманитарной деятельности (волонтёрство, помощь людям, нуждающимся в ней).</w:t>
      </w:r>
    </w:p>
    <w:p w:rsidR="0055299B" w:rsidRDefault="00F00830">
      <w:pPr>
        <w:pStyle w:val="21"/>
        <w:rPr>
          <w:i w:val="0"/>
        </w:rPr>
      </w:pPr>
      <w:r>
        <w:t>Патриотического 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5299B" w:rsidRDefault="00F00830">
      <w:pPr>
        <w:pStyle w:val="a5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5299B" w:rsidRDefault="00F00830">
      <w:pPr>
        <w:pStyle w:val="a5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5299B" w:rsidRDefault="00F00830">
      <w:pPr>
        <w:pStyle w:val="21"/>
        <w:rPr>
          <w:i w:val="0"/>
        </w:rPr>
      </w:pPr>
      <w:r>
        <w:t>Духовно-нравственного 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57"/>
        <w:ind w:left="286" w:firstLine="0"/>
      </w:pPr>
      <w:r>
        <w:t>ориентация на моральные ценности и нормы в ситуациях нравственного выбора;</w:t>
      </w:r>
    </w:p>
    <w:p w:rsidR="0055299B" w:rsidRDefault="00F00830">
      <w:pPr>
        <w:pStyle w:val="a5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5299B" w:rsidRDefault="00F00830">
      <w:pPr>
        <w:pStyle w:val="a5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5299B" w:rsidRDefault="00F00830">
      <w:pPr>
        <w:pStyle w:val="21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5299B" w:rsidRDefault="00F00830">
      <w:pPr>
        <w:pStyle w:val="a5"/>
        <w:spacing w:line="275" w:lineRule="exact"/>
        <w:ind w:left="286" w:firstLine="0"/>
      </w:pPr>
      <w:r>
        <w:t>стремление к самовыражению в разных видах искусства.</w:t>
      </w:r>
    </w:p>
    <w:p w:rsidR="0055299B" w:rsidRDefault="00F00830">
      <w:pPr>
        <w:pStyle w:val="21"/>
        <w:spacing w:before="60" w:line="240" w:lineRule="auto"/>
        <w:rPr>
          <w:i w:val="0"/>
        </w:rPr>
      </w:pPr>
      <w:r>
        <w:t>Физического воспитания, формирования культуры здоровья и эмоционального благополучия</w:t>
      </w:r>
      <w:r>
        <w:rPr>
          <w:i w:val="0"/>
        </w:rPr>
        <w:t>:</w:t>
      </w:r>
    </w:p>
    <w:p w:rsidR="0055299B" w:rsidRDefault="00F00830">
      <w:pPr>
        <w:pStyle w:val="a5"/>
        <w:spacing w:before="60"/>
        <w:ind w:left="286" w:firstLine="0"/>
      </w:pPr>
      <w:r>
        <w:t>осознание ценности жизни;</w:t>
      </w:r>
    </w:p>
    <w:p w:rsidR="0055299B" w:rsidRDefault="00F00830">
      <w:pPr>
        <w:pStyle w:val="a5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5299B" w:rsidRDefault="00F00830">
      <w:pPr>
        <w:pStyle w:val="a5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5299B" w:rsidRDefault="00F00830">
      <w:pPr>
        <w:pStyle w:val="a5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55299B" w:rsidRDefault="00F00830">
      <w:pPr>
        <w:pStyle w:val="a5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55299B" w:rsidRDefault="00F00830">
      <w:pPr>
        <w:pStyle w:val="a5"/>
        <w:spacing w:line="275" w:lineRule="exact"/>
        <w:ind w:left="286" w:firstLine="0"/>
      </w:pPr>
      <w:r>
        <w:t>умение принимать себя и других, не осуждая;</w:t>
      </w:r>
    </w:p>
    <w:p w:rsidR="0055299B" w:rsidRDefault="00F00830">
      <w:pPr>
        <w:pStyle w:val="a5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55299B" w:rsidRDefault="00F00830">
      <w:pPr>
        <w:pStyle w:val="a5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55299B" w:rsidRDefault="00F00830">
      <w:pPr>
        <w:pStyle w:val="21"/>
        <w:rPr>
          <w:i w:val="0"/>
        </w:rPr>
      </w:pPr>
      <w:r>
        <w:t>Трудового 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299B" w:rsidRDefault="00F00830">
      <w:pPr>
        <w:pStyle w:val="a5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5299B" w:rsidRDefault="00F00830">
      <w:pPr>
        <w:pStyle w:val="a5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5299B" w:rsidRDefault="00F00830">
      <w:pPr>
        <w:pStyle w:val="a5"/>
        <w:spacing w:line="292" w:lineRule="auto"/>
        <w:ind w:left="286" w:right="4677" w:firstLine="0"/>
      </w:pPr>
      <w:r>
        <w:t>готовность адаптироваться в профессиональной среде; уважение к труду и результатам трудовой деятельности;</w:t>
      </w:r>
    </w:p>
    <w:p w:rsidR="0055299B" w:rsidRDefault="00F00830">
      <w:pPr>
        <w:pStyle w:val="a5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5299B" w:rsidRDefault="00F00830">
      <w:pPr>
        <w:pStyle w:val="21"/>
        <w:rPr>
          <w:i w:val="0"/>
        </w:rPr>
      </w:pPr>
      <w:r>
        <w:t>Экологического воспитания</w:t>
      </w:r>
      <w:r>
        <w:rPr>
          <w:i w:val="0"/>
        </w:rPr>
        <w:t>:</w:t>
      </w:r>
    </w:p>
    <w:p w:rsidR="0055299B" w:rsidRDefault="00F00830">
      <w:pPr>
        <w:pStyle w:val="a5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5299B" w:rsidRDefault="00F00830">
      <w:pPr>
        <w:pStyle w:val="a5"/>
        <w:spacing w:line="292" w:lineRule="auto"/>
        <w:ind w:right="509"/>
      </w:pPr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5299B" w:rsidRDefault="00F00830">
      <w:pPr>
        <w:pStyle w:val="a5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5299B" w:rsidRDefault="00F00830">
      <w:pPr>
        <w:pStyle w:val="a5"/>
        <w:spacing w:line="275" w:lineRule="exact"/>
        <w:ind w:left="286" w:firstLine="0"/>
      </w:pPr>
      <w:r>
        <w:t>готовность к участию в практической деятельности экологической направленности.</w:t>
      </w:r>
    </w:p>
    <w:p w:rsidR="0055299B" w:rsidRDefault="00F00830">
      <w:pPr>
        <w:pStyle w:val="21"/>
        <w:spacing w:before="57" w:line="240" w:lineRule="auto"/>
        <w:rPr>
          <w:i w:val="0"/>
        </w:rPr>
      </w:pPr>
      <w:r>
        <w:t>Ценности научного познания</w:t>
      </w:r>
      <w:r>
        <w:rPr>
          <w:i w:val="0"/>
        </w:rPr>
        <w:t>:</w:t>
      </w:r>
    </w:p>
    <w:p w:rsidR="0055299B" w:rsidRDefault="00F00830">
      <w:pPr>
        <w:pStyle w:val="a5"/>
        <w:spacing w:before="60" w:line="292" w:lineRule="auto"/>
        <w:ind w:right="737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5299B" w:rsidRDefault="00F00830">
      <w:pPr>
        <w:pStyle w:val="a5"/>
        <w:spacing w:line="274" w:lineRule="exact"/>
        <w:ind w:left="286" w:firstLine="0"/>
      </w:pPr>
      <w:r>
        <w:t>овладение языковой и читательской культурой как средством познания мира;</w:t>
      </w:r>
    </w:p>
    <w:p w:rsidR="0055299B" w:rsidRDefault="00F00830">
      <w:pPr>
        <w:pStyle w:val="a5"/>
        <w:spacing w:before="60"/>
        <w:ind w:left="286" w:firstLine="0"/>
      </w:pPr>
      <w:r>
        <w:t>овладение основными навыками исследовательской деятельности, установка на осмысление опыта,</w:t>
      </w:r>
    </w:p>
    <w:p w:rsidR="0055299B" w:rsidRDefault="0055299B">
      <w:p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55299B" w:rsidRDefault="00F00830">
      <w:pPr>
        <w:pStyle w:val="21"/>
        <w:spacing w:line="292" w:lineRule="auto"/>
        <w:ind w:left="106" w:right="457" w:firstLine="180"/>
        <w:rPr>
          <w:i w:val="0"/>
        </w:rPr>
      </w:pPr>
      <w: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i w:val="0"/>
        </w:rPr>
        <w:t>:</w:t>
      </w:r>
    </w:p>
    <w:p w:rsidR="0055299B" w:rsidRDefault="00F00830">
      <w:pPr>
        <w:pStyle w:val="a5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5299B" w:rsidRDefault="00F00830">
      <w:pPr>
        <w:pStyle w:val="a5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 знаниям других;</w:t>
      </w:r>
    </w:p>
    <w:p w:rsidR="0055299B" w:rsidRDefault="00F00830">
      <w:pPr>
        <w:pStyle w:val="a5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5299B" w:rsidRDefault="00F00830">
      <w:pPr>
        <w:pStyle w:val="a5"/>
        <w:spacing w:line="292" w:lineRule="auto"/>
        <w:ind w:right="318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5299B" w:rsidRDefault="00F00830">
      <w:pPr>
        <w:pStyle w:val="a5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55299B" w:rsidRDefault="00F00830">
      <w:pPr>
        <w:pStyle w:val="a5"/>
        <w:spacing w:line="273" w:lineRule="exact"/>
        <w:ind w:left="286" w:firstLine="0"/>
      </w:pPr>
      <w:r>
        <w:t>умение анализировать и выявлять взаимосвязи природы, общества и экономики;</w:t>
      </w:r>
    </w:p>
    <w:p w:rsidR="0055299B" w:rsidRDefault="00F00830">
      <w:pPr>
        <w:pStyle w:val="a5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5299B" w:rsidRDefault="00F00830">
      <w:pPr>
        <w:pStyle w:val="a5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 их последствия;</w:t>
      </w:r>
    </w:p>
    <w:p w:rsidR="0055299B" w:rsidRDefault="00F00830">
      <w:pPr>
        <w:pStyle w:val="a5"/>
        <w:spacing w:line="292" w:lineRule="auto"/>
        <w:ind w:left="286" w:right="2179" w:firstLine="0"/>
      </w:pPr>
      <w:r>
        <w:t>воспринимать стрессовую ситуацию как вызов, требующий контрмер; оценивать ситуацию стресса, корректировать принимаемые решения и</w:t>
      </w:r>
      <w:r>
        <w:rPr>
          <w:spacing w:val="-33"/>
        </w:rPr>
        <w:t xml:space="preserve"> </w:t>
      </w:r>
      <w:r>
        <w:t>действия;</w:t>
      </w:r>
    </w:p>
    <w:p w:rsidR="0055299B" w:rsidRDefault="00F00830">
      <w:pPr>
        <w:pStyle w:val="a5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55299B" w:rsidRDefault="00F00830">
      <w:pPr>
        <w:pStyle w:val="a5"/>
        <w:spacing w:line="275" w:lineRule="exact"/>
        <w:ind w:left="286" w:firstLine="0"/>
      </w:pPr>
      <w:r>
        <w:t>быть готовым действовать в отсутствие гарантий успеха.</w:t>
      </w:r>
    </w:p>
    <w:p w:rsidR="0055299B" w:rsidRDefault="0055299B">
      <w:pPr>
        <w:pStyle w:val="a5"/>
        <w:spacing w:before="7"/>
        <w:ind w:left="0" w:firstLine="0"/>
        <w:rPr>
          <w:sz w:val="21"/>
        </w:rPr>
      </w:pPr>
    </w:p>
    <w:p w:rsidR="0055299B" w:rsidRDefault="00F00830">
      <w:pPr>
        <w:pStyle w:val="1"/>
        <w:spacing w:before="0"/>
        <w:ind w:left="106"/>
      </w:pPr>
      <w:r>
        <w:t>МЕТАПРЕДМЕТНЫЕ РЕЗУЛЬТАТЫ</w:t>
      </w:r>
    </w:p>
    <w:p w:rsidR="0055299B" w:rsidRDefault="00F00830">
      <w:pPr>
        <w:pStyle w:val="a5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55299B" w:rsidRDefault="00F00830">
      <w:pPr>
        <w:pStyle w:val="21"/>
        <w:rPr>
          <w:i w:val="0"/>
        </w:rPr>
      </w:pPr>
      <w:r>
        <w:t>Овладение универсальными учебными познавательными действиями</w:t>
      </w:r>
      <w:r>
        <w:rPr>
          <w:i w:val="0"/>
        </w:rPr>
        <w:t>: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5299B" w:rsidRDefault="00F00830">
      <w:pPr>
        <w:pStyle w:val="a5"/>
        <w:spacing w:before="60"/>
        <w:ind w:left="286" w:firstLine="0"/>
      </w:pPr>
      <w:r>
        <w:t>выявлять и характеризовать существенные признаки объектов (явлений);</w:t>
      </w:r>
    </w:p>
    <w:p w:rsidR="0055299B" w:rsidRDefault="00F00830">
      <w:pPr>
        <w:pStyle w:val="a5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-1"/>
        </w:rPr>
        <w:t xml:space="preserve"> </w:t>
      </w:r>
      <w:r>
        <w:t>анализа;</w:t>
      </w:r>
    </w:p>
    <w:p w:rsidR="0055299B" w:rsidRDefault="00F00830">
      <w:pPr>
        <w:pStyle w:val="a5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 фактах, данных и</w:t>
      </w:r>
      <w:r>
        <w:rPr>
          <w:spacing w:val="-1"/>
        </w:rPr>
        <w:t xml:space="preserve"> </w:t>
      </w:r>
      <w:r>
        <w:t>наблюдениях;</w:t>
      </w:r>
    </w:p>
    <w:p w:rsidR="0055299B" w:rsidRDefault="00F00830">
      <w:pPr>
        <w:pStyle w:val="a5"/>
        <w:spacing w:line="275" w:lineRule="exact"/>
        <w:ind w:left="286" w:firstLine="0"/>
      </w:pPr>
      <w:r>
        <w:t>предлагать критерии для выявления закономерностей и противоречий;</w:t>
      </w:r>
    </w:p>
    <w:p w:rsidR="0055299B" w:rsidRDefault="00F00830">
      <w:pPr>
        <w:pStyle w:val="a5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55299B" w:rsidRDefault="00F00830">
      <w:pPr>
        <w:pStyle w:val="a5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5299B" w:rsidRDefault="0055299B">
      <w:pPr>
        <w:spacing w:line="292" w:lineRule="auto"/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70" w:line="292" w:lineRule="auto"/>
        <w:ind w:right="995"/>
      </w:pPr>
      <w: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5299B" w:rsidRDefault="00F00830">
      <w:pPr>
        <w:pStyle w:val="a5"/>
        <w:spacing w:before="60"/>
        <w:ind w:left="286" w:firstLine="0"/>
      </w:pPr>
      <w:r>
        <w:t>использовать вопросы как исследовательский инструмент познания;</w:t>
      </w:r>
    </w:p>
    <w:p w:rsidR="0055299B" w:rsidRDefault="00F00830">
      <w:pPr>
        <w:pStyle w:val="a5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5299B" w:rsidRDefault="00F00830">
      <w:pPr>
        <w:pStyle w:val="a5"/>
        <w:spacing w:line="292" w:lineRule="auto"/>
        <w:ind w:right="1847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5299B" w:rsidRDefault="00F00830">
      <w:pPr>
        <w:pStyle w:val="a5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5299B" w:rsidRDefault="00F00830">
      <w:pPr>
        <w:pStyle w:val="a5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 (эксперимента);</w:t>
      </w:r>
    </w:p>
    <w:p w:rsidR="0055299B" w:rsidRDefault="00F00830">
      <w:pPr>
        <w:pStyle w:val="a5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5299B" w:rsidRDefault="00F00830">
      <w:pPr>
        <w:pStyle w:val="a5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5299B" w:rsidRDefault="00F00830">
      <w:pPr>
        <w:pStyle w:val="a7"/>
        <w:numPr>
          <w:ilvl w:val="1"/>
          <w:numId w:val="21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5299B" w:rsidRDefault="00F00830">
      <w:pPr>
        <w:pStyle w:val="a5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5299B" w:rsidRDefault="00F00830">
      <w:pPr>
        <w:pStyle w:val="a5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55299B" w:rsidRDefault="00F00830">
      <w:pPr>
        <w:pStyle w:val="a5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5299B" w:rsidRDefault="00F00830">
      <w:pPr>
        <w:pStyle w:val="a5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5299B" w:rsidRDefault="00F00830">
      <w:pPr>
        <w:pStyle w:val="a5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5299B" w:rsidRDefault="00F00830">
      <w:pPr>
        <w:pStyle w:val="a5"/>
        <w:spacing w:line="275" w:lineRule="exact"/>
        <w:ind w:left="286" w:firstLine="0"/>
      </w:pPr>
      <w:r>
        <w:t>эффективно запоминать и систематизировать информацию.</w:t>
      </w:r>
    </w:p>
    <w:p w:rsidR="0055299B" w:rsidRDefault="00F00830">
      <w:pPr>
        <w:pStyle w:val="a5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5299B" w:rsidRDefault="00F00830">
      <w:pPr>
        <w:pStyle w:val="21"/>
        <w:spacing w:before="119" w:line="240" w:lineRule="auto"/>
        <w:rPr>
          <w:i w:val="0"/>
        </w:rPr>
      </w:pPr>
      <w:r>
        <w:t>Овладение универсальными учебными коммуникативными действиями</w:t>
      </w:r>
      <w:r>
        <w:rPr>
          <w:i w:val="0"/>
        </w:rPr>
        <w:t>:</w:t>
      </w:r>
    </w:p>
    <w:p w:rsidR="0055299B" w:rsidRDefault="00F00830">
      <w:pPr>
        <w:pStyle w:val="a7"/>
        <w:numPr>
          <w:ilvl w:val="0"/>
          <w:numId w:val="1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55299B" w:rsidRDefault="00F00830">
      <w:pPr>
        <w:pStyle w:val="a5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 общения;</w:t>
      </w:r>
    </w:p>
    <w:p w:rsidR="0055299B" w:rsidRDefault="00F00830">
      <w:pPr>
        <w:pStyle w:val="a5"/>
        <w:spacing w:line="275" w:lineRule="exact"/>
        <w:ind w:left="286" w:firstLine="0"/>
      </w:pPr>
      <w:r>
        <w:t>выражать себя (свою точку зрения) в устных и письменных текстах;</w:t>
      </w:r>
    </w:p>
    <w:p w:rsidR="0055299B" w:rsidRDefault="00F00830">
      <w:pPr>
        <w:pStyle w:val="a5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5299B" w:rsidRDefault="00F00830">
      <w:pPr>
        <w:pStyle w:val="a5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5299B" w:rsidRDefault="00F00830">
      <w:pPr>
        <w:pStyle w:val="a5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5299B" w:rsidRDefault="00F00830">
      <w:pPr>
        <w:pStyle w:val="a5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55299B" w:rsidRDefault="0055299B">
      <w:pPr>
        <w:spacing w:line="292" w:lineRule="auto"/>
        <w:sectPr w:rsidR="0055299B">
          <w:pgSz w:w="11900" w:h="16840"/>
          <w:pgMar w:top="54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left="286" w:right="516" w:firstLine="0"/>
      </w:pPr>
      <w:r>
        <w:lastRenderedPageBreak/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55299B" w:rsidRDefault="00F00830">
      <w:pPr>
        <w:pStyle w:val="a5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 иллюстративных материалов;</w:t>
      </w:r>
    </w:p>
    <w:p w:rsidR="0055299B" w:rsidRDefault="00F00830">
      <w:pPr>
        <w:pStyle w:val="a7"/>
        <w:numPr>
          <w:ilvl w:val="0"/>
          <w:numId w:val="1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5299B" w:rsidRDefault="00F00830">
      <w:pPr>
        <w:pStyle w:val="a5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5299B" w:rsidRDefault="00F00830">
      <w:pPr>
        <w:pStyle w:val="a5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299B" w:rsidRDefault="00F00830">
      <w:pPr>
        <w:pStyle w:val="a5"/>
        <w:spacing w:line="292" w:lineRule="auto"/>
        <w:ind w:right="1275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55299B" w:rsidRDefault="00F00830">
      <w:pPr>
        <w:pStyle w:val="a5"/>
        <w:spacing w:line="292" w:lineRule="auto"/>
        <w:ind w:right="333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5299B" w:rsidRDefault="00F00830">
      <w:pPr>
        <w:pStyle w:val="a5"/>
        <w:spacing w:line="292" w:lineRule="auto"/>
        <w:ind w:right="883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5299B" w:rsidRDefault="00F00830">
      <w:pPr>
        <w:pStyle w:val="a5"/>
        <w:spacing w:line="292" w:lineRule="auto"/>
        <w:ind w:right="2002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5299B" w:rsidRDefault="00F00830">
      <w:pPr>
        <w:pStyle w:val="a5"/>
        <w:spacing w:line="292" w:lineRule="auto"/>
        <w:ind w:right="127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5299B" w:rsidRDefault="00F00830">
      <w:pPr>
        <w:pStyle w:val="a5"/>
        <w:spacing w:line="292" w:lineRule="auto"/>
        <w:ind w:right="1402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5299B" w:rsidRDefault="00F00830">
      <w:pPr>
        <w:pStyle w:val="21"/>
        <w:spacing w:before="108" w:line="240" w:lineRule="auto"/>
        <w:rPr>
          <w:i w:val="0"/>
        </w:rPr>
      </w:pPr>
      <w:r>
        <w:t>Овладение универсальными учебными регулятивными действиями</w:t>
      </w:r>
      <w:r>
        <w:rPr>
          <w:i w:val="0"/>
        </w:rPr>
        <w:t>:</w:t>
      </w:r>
    </w:p>
    <w:p w:rsidR="0055299B" w:rsidRDefault="00F00830">
      <w:pPr>
        <w:pStyle w:val="a7"/>
        <w:numPr>
          <w:ilvl w:val="0"/>
          <w:numId w:val="1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5299B" w:rsidRDefault="00F00830">
      <w:pPr>
        <w:pStyle w:val="a5"/>
        <w:spacing w:before="60"/>
        <w:ind w:left="286" w:firstLine="0"/>
      </w:pPr>
      <w:r>
        <w:t>выявлять проблемы для решения в жизненных и учебных ситуациях;</w:t>
      </w:r>
    </w:p>
    <w:p w:rsidR="0055299B" w:rsidRDefault="00F00830">
      <w:pPr>
        <w:pStyle w:val="a5"/>
        <w:spacing w:before="61" w:line="292" w:lineRule="auto"/>
        <w:ind w:right="395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5299B" w:rsidRDefault="00F00830">
      <w:pPr>
        <w:pStyle w:val="a5"/>
        <w:spacing w:line="292" w:lineRule="auto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5299B" w:rsidRDefault="00F00830">
      <w:pPr>
        <w:pStyle w:val="a5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5299B" w:rsidRDefault="00F00830">
      <w:pPr>
        <w:pStyle w:val="a5"/>
        <w:spacing w:line="275" w:lineRule="exact"/>
        <w:ind w:left="286" w:firstLine="0"/>
      </w:pPr>
      <w:r>
        <w:t>делать выбор и брать ответственность за решение;</w:t>
      </w:r>
    </w:p>
    <w:p w:rsidR="0055299B" w:rsidRDefault="00F00830">
      <w:pPr>
        <w:pStyle w:val="a7"/>
        <w:numPr>
          <w:ilvl w:val="0"/>
          <w:numId w:val="1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55299B" w:rsidRDefault="00F00830">
      <w:pPr>
        <w:pStyle w:val="a5"/>
        <w:spacing w:before="60" w:line="292" w:lineRule="auto"/>
        <w:ind w:left="286" w:right="3357" w:firstLine="0"/>
      </w:pPr>
      <w:r>
        <w:t>владеть способами самоконтроля, самомотивации и рефлексии; давать адекватную оценку ситуации и предлагать план её изменения;</w:t>
      </w:r>
    </w:p>
    <w:p w:rsidR="0055299B" w:rsidRDefault="00F00830">
      <w:pPr>
        <w:pStyle w:val="a5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5299B" w:rsidRDefault="00F00830">
      <w:pPr>
        <w:pStyle w:val="a5"/>
        <w:spacing w:line="292" w:lineRule="auto"/>
        <w:ind w:right="1233"/>
      </w:pPr>
      <w: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5299B" w:rsidRDefault="00F00830">
      <w:pPr>
        <w:pStyle w:val="a5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5299B" w:rsidRDefault="00F00830">
      <w:pPr>
        <w:pStyle w:val="a5"/>
        <w:spacing w:line="275" w:lineRule="exact"/>
        <w:ind w:left="286" w:firstLine="0"/>
      </w:pPr>
      <w:r>
        <w:t>оценивать соответствие результата цели и условиям;</w:t>
      </w:r>
    </w:p>
    <w:p w:rsidR="0055299B" w:rsidRDefault="00F00830">
      <w:pPr>
        <w:pStyle w:val="a7"/>
        <w:numPr>
          <w:ilvl w:val="0"/>
          <w:numId w:val="1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интеллект:</w:t>
      </w:r>
    </w:p>
    <w:p w:rsidR="0055299B" w:rsidRDefault="0055299B">
      <w:pPr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 выявлять и анализировать причины эмоций;</w:t>
      </w:r>
    </w:p>
    <w:p w:rsidR="0055299B" w:rsidRDefault="00F00830">
      <w:pPr>
        <w:pStyle w:val="a5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55299B" w:rsidRDefault="00F00830">
      <w:pPr>
        <w:pStyle w:val="a7"/>
        <w:numPr>
          <w:ilvl w:val="0"/>
          <w:numId w:val="1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 себя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55299B" w:rsidRDefault="00F00830">
      <w:pPr>
        <w:pStyle w:val="a5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55299B" w:rsidRDefault="00F00830">
      <w:pPr>
        <w:pStyle w:val="a5"/>
        <w:spacing w:line="275" w:lineRule="exact"/>
        <w:ind w:left="286" w:firstLine="0"/>
      </w:pPr>
      <w:r>
        <w:t>открытость себе и другим;</w:t>
      </w:r>
    </w:p>
    <w:p w:rsidR="0055299B" w:rsidRDefault="00F00830">
      <w:pPr>
        <w:pStyle w:val="a5"/>
        <w:spacing w:before="60"/>
        <w:ind w:left="286" w:firstLine="0"/>
      </w:pPr>
      <w:r>
        <w:t>осознавать невозможность контролировать всё вокруг.</w:t>
      </w:r>
    </w:p>
    <w:p w:rsidR="0055299B" w:rsidRDefault="00F00830">
      <w:pPr>
        <w:pStyle w:val="a5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5299B" w:rsidRDefault="00F00830">
      <w:pPr>
        <w:pStyle w:val="1"/>
        <w:spacing w:before="190"/>
        <w:ind w:left="106"/>
      </w:pPr>
      <w:r>
        <w:t>ПРЕДМЕТНЫЕ РЕЗУЛЬТАТЫ</w:t>
      </w:r>
    </w:p>
    <w:p w:rsidR="0055299B" w:rsidRDefault="00F00830">
      <w:pPr>
        <w:pStyle w:val="a5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55299B" w:rsidRDefault="00F00830">
      <w:pPr>
        <w:pStyle w:val="1"/>
        <w:numPr>
          <w:ilvl w:val="0"/>
          <w:numId w:val="13"/>
        </w:numPr>
        <w:tabs>
          <w:tab w:val="left" w:pos="287"/>
        </w:tabs>
        <w:spacing w:before="189"/>
      </w:pPr>
      <w:r>
        <w:t>КЛАСС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 основными видами 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5299B" w:rsidRDefault="00F00830">
      <w:pPr>
        <w:pStyle w:val="a5"/>
        <w:spacing w:before="61" w:line="292" w:lineRule="auto"/>
        <w:ind w:right="125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55299B" w:rsidRDefault="00F00830">
      <w:pPr>
        <w:pStyle w:val="a5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 выполненной проектной работы (объём — до 6 фраз);</w:t>
      </w:r>
    </w:p>
    <w:p w:rsidR="0055299B" w:rsidRDefault="00F00830">
      <w:pPr>
        <w:pStyle w:val="a5"/>
        <w:spacing w:line="292" w:lineRule="auto"/>
        <w:ind w:right="16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55299B" w:rsidRDefault="00F00830">
      <w:pPr>
        <w:pStyle w:val="a5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55299B" w:rsidRDefault="00F00830">
      <w:pPr>
        <w:pStyle w:val="a5"/>
        <w:spacing w:line="292" w:lineRule="auto"/>
        <w:ind w:right="150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06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</w:t>
      </w:r>
      <w:r>
        <w:rPr>
          <w:spacing w:val="-36"/>
          <w:sz w:val="24"/>
        </w:rPr>
        <w:t xml:space="preserve"> </w:t>
      </w:r>
      <w:r>
        <w:rPr>
          <w:sz w:val="24"/>
        </w:rPr>
        <w:t>сбою</w:t>
      </w:r>
    </w:p>
    <w:p w:rsidR="0055299B" w:rsidRDefault="0055299B">
      <w:pPr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2" w:line="292" w:lineRule="auto"/>
        <w:ind w:right="168" w:firstLine="0"/>
      </w:pPr>
      <w:r>
        <w:lastRenderedPageBreak/>
        <w:t xml:space="preserve">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ритмико- интонационных особенностей, в том числе </w:t>
      </w:r>
      <w:r>
        <w:rPr>
          <w:i/>
        </w:rPr>
        <w:t xml:space="preserve">применять правила </w:t>
      </w:r>
      <w:r>
        <w:t xml:space="preserve">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55299B" w:rsidRDefault="00F0083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орфографическими </w:t>
      </w:r>
      <w:r>
        <w:rPr>
          <w:sz w:val="24"/>
        </w:rPr>
        <w:t xml:space="preserve">навыками: правильно </w:t>
      </w:r>
      <w:r>
        <w:rPr>
          <w:i/>
          <w:sz w:val="24"/>
        </w:rPr>
        <w:t xml:space="preserve">писать </w:t>
      </w:r>
      <w:r>
        <w:rPr>
          <w:sz w:val="24"/>
        </w:rPr>
        <w:t>изученные слова;</w:t>
      </w:r>
    </w:p>
    <w:p w:rsidR="0055299B" w:rsidRDefault="00F00830">
      <w:pPr>
        <w:pStyle w:val="a5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навыками: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55299B" w:rsidRDefault="00F00830">
      <w:pPr>
        <w:pStyle w:val="a5"/>
        <w:spacing w:line="292" w:lineRule="auto"/>
        <w:ind w:right="376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55299B" w:rsidRDefault="00F00830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 интернациональные слова;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английского</w:t>
      </w:r>
      <w:r>
        <w:rPr>
          <w:spacing w:val="-37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pStyle w:val="a5"/>
        <w:spacing w:line="275" w:lineRule="exact"/>
        <w:ind w:left="286" w:firstLine="0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 с несколькими обстоятельствами, следующими в определённом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порядке;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 предложения (альтернативный и разделительный вопросы в</w:t>
      </w:r>
      <w:r>
        <w:rPr>
          <w:spacing w:val="-44"/>
          <w:sz w:val="24"/>
        </w:rPr>
        <w:t xml:space="preserve"> </w:t>
      </w:r>
      <w:r>
        <w:rPr>
          <w:sz w:val="24"/>
        </w:rPr>
        <w:t>Present/Past/Future 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 видо-временных формах действительного залога в изъявительном наклонении в 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 форму только 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 существительные с причастиями настоящего и прошедшего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</w:p>
    <w:p w:rsidR="0055299B" w:rsidRDefault="00F00830">
      <w:pPr>
        <w:pStyle w:val="a7"/>
        <w:numPr>
          <w:ilvl w:val="0"/>
          <w:numId w:val="1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 исключения;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социокультурными знаниями и умениями:</w:t>
      </w:r>
    </w:p>
    <w:p w:rsidR="0055299B" w:rsidRDefault="00F00830">
      <w:pPr>
        <w:pStyle w:val="a7"/>
        <w:numPr>
          <w:ilvl w:val="0"/>
          <w:numId w:val="1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содержания;</w:t>
      </w:r>
    </w:p>
    <w:p w:rsidR="0055299B" w:rsidRDefault="00F00830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55299B" w:rsidRDefault="00F00830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 xml:space="preserve">правильно оформлять </w:t>
      </w:r>
      <w:r>
        <w:rPr>
          <w:sz w:val="24"/>
        </w:rPr>
        <w:t>адрес, писать фамилии и имена (свои, родственников и друзей)</w:t>
      </w:r>
      <w:r>
        <w:rPr>
          <w:spacing w:val="-39"/>
          <w:sz w:val="24"/>
        </w:rPr>
        <w:t xml:space="preserve"> </w:t>
      </w:r>
      <w:r>
        <w:rPr>
          <w:sz w:val="24"/>
        </w:rPr>
        <w:t>на английском языке (в анкете,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формуляре);</w:t>
      </w:r>
    </w:p>
    <w:p w:rsidR="0055299B" w:rsidRDefault="00F00830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55299B">
      <w:pPr>
        <w:spacing w:line="292" w:lineRule="auto"/>
        <w:rPr>
          <w:sz w:val="24"/>
        </w:rPr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spacing w:before="66"/>
        <w:ind w:left="286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 xml:space="preserve">кратко представлять </w:t>
      </w:r>
      <w:r>
        <w:rPr>
          <w:sz w:val="24"/>
        </w:rPr>
        <w:t>Россию и страны/стран изучаемого языка;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</w:t>
      </w:r>
      <w:r>
        <w:rPr>
          <w:spacing w:val="-39"/>
          <w:sz w:val="24"/>
        </w:rPr>
        <w:t xml:space="preserve"> </w:t>
      </w:r>
      <w:r>
        <w:rPr>
          <w:sz w:val="24"/>
        </w:rPr>
        <w:t>с применением ИКТ, соблюдая правила информационной безопасности при работе в сети</w:t>
      </w:r>
      <w:r>
        <w:rPr>
          <w:spacing w:val="-24"/>
          <w:sz w:val="24"/>
        </w:rPr>
        <w:t xml:space="preserve"> </w:t>
      </w:r>
      <w:r>
        <w:rPr>
          <w:sz w:val="24"/>
        </w:rPr>
        <w:t>Интернет;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18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 системы 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55299B" w:rsidRDefault="00F00830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 основными видами 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5299B" w:rsidRDefault="00F00830">
      <w:pPr>
        <w:pStyle w:val="a5"/>
        <w:spacing w:before="60" w:line="292" w:lineRule="auto"/>
        <w:ind w:right="341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55299B" w:rsidRDefault="00F00830">
      <w:pPr>
        <w:pStyle w:val="a5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7-8 фраз); кратко </w:t>
      </w:r>
      <w:r>
        <w:rPr>
          <w:i/>
        </w:rPr>
        <w:t xml:space="preserve">излагать </w:t>
      </w:r>
      <w:r>
        <w:t>результаты выполненной проектной работы (объём — 7-8 фраз);</w:t>
      </w:r>
    </w:p>
    <w:p w:rsidR="0055299B" w:rsidRDefault="00F00830">
      <w:pPr>
        <w:pStyle w:val="a5"/>
        <w:spacing w:line="292" w:lineRule="auto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55299B" w:rsidRDefault="00F00830">
      <w:pPr>
        <w:pStyle w:val="a5"/>
        <w:spacing w:line="292" w:lineRule="auto"/>
        <w:ind w:right="263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 </w:t>
      </w:r>
      <w:r>
        <w:rPr>
          <w:i/>
        </w:rPr>
        <w:t xml:space="preserve">определять </w:t>
      </w:r>
      <w:r>
        <w:t>тему текста по заголовку;</w:t>
      </w:r>
    </w:p>
    <w:p w:rsidR="0055299B" w:rsidRDefault="00F00830">
      <w:pPr>
        <w:pStyle w:val="a5"/>
        <w:spacing w:line="292" w:lineRule="auto"/>
        <w:ind w:right="87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06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 xml:space="preserve">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ритмико- интонационных особенностей, в том числе </w:t>
      </w:r>
      <w:r>
        <w:rPr>
          <w:i/>
          <w:sz w:val="24"/>
        </w:rPr>
        <w:t>применятьправила</w:t>
      </w:r>
      <w:r>
        <w:rPr>
          <w:sz w:val="24"/>
        </w:rPr>
        <w:t xml:space="preserve">отсутствия фразового ударения на 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5299B" w:rsidRDefault="00F0083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орфографическими </w:t>
      </w:r>
      <w:r>
        <w:rPr>
          <w:sz w:val="24"/>
        </w:rPr>
        <w:t xml:space="preserve">навыками: правильно </w:t>
      </w:r>
      <w:r>
        <w:rPr>
          <w:i/>
          <w:sz w:val="24"/>
        </w:rPr>
        <w:t xml:space="preserve">писать </w:t>
      </w:r>
      <w:r>
        <w:rPr>
          <w:sz w:val="24"/>
        </w:rPr>
        <w:t>изученные слова;</w:t>
      </w:r>
    </w:p>
    <w:p w:rsidR="0055299B" w:rsidRDefault="0055299B">
      <w:pPr>
        <w:spacing w:line="272" w:lineRule="exact"/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i/>
          <w:sz w:val="24"/>
        </w:rPr>
        <w:t>употреблять</w:t>
      </w:r>
      <w:r>
        <w:rPr>
          <w:sz w:val="24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сочетаемости;</w:t>
      </w:r>
    </w:p>
    <w:p w:rsidR="0055299B" w:rsidRDefault="00F00830">
      <w:pPr>
        <w:pStyle w:val="a5"/>
        <w:spacing w:line="292" w:lineRule="auto"/>
        <w:ind w:right="761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55299B" w:rsidRDefault="00F00830">
      <w:pPr>
        <w:spacing w:line="292" w:lineRule="auto"/>
        <w:ind w:left="106" w:right="87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 интернациональные слова;</w:t>
      </w:r>
    </w:p>
    <w:p w:rsidR="0055299B" w:rsidRDefault="00F00830">
      <w:pPr>
        <w:spacing w:line="292" w:lineRule="auto"/>
        <w:ind w:left="106" w:right="13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 обеспечения целостности высказывания;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3" w:line="292" w:lineRule="auto"/>
        <w:ind w:left="106" w:right="283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английского</w:t>
      </w:r>
      <w:r>
        <w:rPr>
          <w:spacing w:val="-37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письменном и звучащем тексте и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речи: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before="60" w:line="292" w:lineRule="auto"/>
        <w:ind w:right="288" w:firstLine="180"/>
        <w:rPr>
          <w:sz w:val="24"/>
        </w:rPr>
      </w:pPr>
      <w:r>
        <w:rPr>
          <w:sz w:val="24"/>
        </w:rPr>
        <w:t>сложноподчинённые предложения с придаточными определительными с союзными словами who, which,</w:t>
      </w:r>
      <w:r>
        <w:rPr>
          <w:spacing w:val="-1"/>
          <w:sz w:val="24"/>
        </w:rPr>
        <w:t xml:space="preserve"> </w:t>
      </w:r>
      <w:r>
        <w:rPr>
          <w:sz w:val="24"/>
        </w:rPr>
        <w:t>that;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сложноподчинённые предложения с придаточными времени с союзами for,</w:t>
      </w:r>
      <w:r>
        <w:rPr>
          <w:spacing w:val="-7"/>
          <w:sz w:val="24"/>
        </w:rPr>
        <w:t xml:space="preserve"> </w:t>
      </w:r>
      <w:r>
        <w:rPr>
          <w:sz w:val="24"/>
        </w:rPr>
        <w:t>since;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предложения с конструкциями as … as, not so …</w:t>
      </w:r>
      <w:r>
        <w:rPr>
          <w:spacing w:val="-4"/>
          <w:sz w:val="24"/>
        </w:rPr>
        <w:t xml:space="preserve"> </w:t>
      </w:r>
      <w:r>
        <w:rPr>
          <w:sz w:val="24"/>
        </w:rPr>
        <w:t>as;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before="60" w:line="292" w:lineRule="auto"/>
        <w:ind w:left="166" w:right="698" w:firstLine="120"/>
        <w:rPr>
          <w:sz w:val="24"/>
        </w:rPr>
      </w:pPr>
      <w:r>
        <w:rPr>
          <w:sz w:val="24"/>
        </w:rPr>
        <w:t>глаголы в видо-временных формах действительного залога в изъявительном наклонении в Present/Past Continuous</w:t>
      </w:r>
      <w:r>
        <w:rPr>
          <w:spacing w:val="-2"/>
          <w:sz w:val="24"/>
        </w:rPr>
        <w:t xml:space="preserve"> </w:t>
      </w:r>
      <w:r>
        <w:rPr>
          <w:sz w:val="24"/>
        </w:rPr>
        <w:t>Tense;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line="292" w:lineRule="auto"/>
        <w:ind w:right="401" w:firstLine="180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 вопросы) в Present/Past 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Tense;</w:t>
      </w:r>
    </w:p>
    <w:p w:rsidR="0055299B" w:rsidRPr="00F00830" w:rsidRDefault="00F00830">
      <w:pPr>
        <w:pStyle w:val="a7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модальные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F00830">
        <w:rPr>
          <w:sz w:val="24"/>
          <w:lang w:val="en-US"/>
        </w:rPr>
        <w:t xml:space="preserve"> (can/be able to, must/have to, may, should,</w:t>
      </w:r>
      <w:r w:rsidRPr="00F00830">
        <w:rPr>
          <w:spacing w:val="-11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need);</w:t>
      </w:r>
    </w:p>
    <w:p w:rsidR="0055299B" w:rsidRPr="00F00830" w:rsidRDefault="00F00830">
      <w:pPr>
        <w:pStyle w:val="a7"/>
        <w:numPr>
          <w:ilvl w:val="0"/>
          <w:numId w:val="10"/>
        </w:numPr>
        <w:tabs>
          <w:tab w:val="left" w:pos="426"/>
        </w:tabs>
        <w:spacing w:before="59"/>
        <w:ind w:left="426"/>
        <w:rPr>
          <w:sz w:val="24"/>
          <w:lang w:val="en-US"/>
        </w:rPr>
      </w:pPr>
      <w:r w:rsidRPr="00F00830">
        <w:rPr>
          <w:sz w:val="24"/>
          <w:lang w:val="en-US"/>
        </w:rPr>
        <w:t>c</w:t>
      </w:r>
      <w:r>
        <w:rPr>
          <w:sz w:val="24"/>
        </w:rPr>
        <w:t>лова</w:t>
      </w:r>
      <w:r w:rsidRPr="00F00830">
        <w:rPr>
          <w:sz w:val="24"/>
          <w:lang w:val="en-US"/>
        </w:rPr>
        <w:t xml:space="preserve">, </w:t>
      </w:r>
      <w:r>
        <w:rPr>
          <w:sz w:val="24"/>
        </w:rPr>
        <w:t>выражающие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F00830">
        <w:rPr>
          <w:sz w:val="24"/>
          <w:lang w:val="en-US"/>
        </w:rPr>
        <w:t xml:space="preserve"> (little/a little, few/a</w:t>
      </w:r>
      <w:r w:rsidRPr="00F00830">
        <w:rPr>
          <w:spacing w:val="-3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few);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before="60" w:line="292" w:lineRule="auto"/>
        <w:ind w:right="895" w:firstLine="180"/>
        <w:jc w:val="both"/>
        <w:rPr>
          <w:sz w:val="24"/>
        </w:rPr>
      </w:pPr>
      <w:r>
        <w:rPr>
          <w:sz w:val="24"/>
        </w:rPr>
        <w:t>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предложениях;</w:t>
      </w:r>
    </w:p>
    <w:p w:rsidR="0055299B" w:rsidRDefault="00F00830">
      <w:pPr>
        <w:pStyle w:val="a7"/>
        <w:numPr>
          <w:ilvl w:val="0"/>
          <w:numId w:val="10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 для обозначения дат и больших 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(100-1000);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социокультурными знаниями и умениями:</w:t>
      </w:r>
    </w:p>
    <w:p w:rsidR="0055299B" w:rsidRDefault="00F00830">
      <w:pPr>
        <w:pStyle w:val="a7"/>
        <w:numPr>
          <w:ilvl w:val="0"/>
          <w:numId w:val="9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55299B" w:rsidRDefault="00F00830">
      <w:pPr>
        <w:pStyle w:val="a7"/>
        <w:numPr>
          <w:ilvl w:val="0"/>
          <w:numId w:val="9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</w:t>
      </w:r>
      <w:r>
        <w:rPr>
          <w:spacing w:val="-26"/>
          <w:sz w:val="24"/>
        </w:rPr>
        <w:t xml:space="preserve"> </w:t>
      </w:r>
      <w:r>
        <w:rPr>
          <w:sz w:val="24"/>
        </w:rPr>
        <w:t>речи;</w:t>
      </w:r>
    </w:p>
    <w:p w:rsidR="0055299B" w:rsidRDefault="00F00830">
      <w:pPr>
        <w:pStyle w:val="a7"/>
        <w:numPr>
          <w:ilvl w:val="0"/>
          <w:numId w:val="9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pStyle w:val="a7"/>
        <w:numPr>
          <w:ilvl w:val="0"/>
          <w:numId w:val="9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i/>
          <w:sz w:val="24"/>
        </w:rPr>
        <w:t xml:space="preserve">кратко представлять </w:t>
      </w:r>
      <w:r>
        <w:rPr>
          <w:sz w:val="24"/>
        </w:rPr>
        <w:t>Россию и страну/страны 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78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spacing w:val="-36"/>
          <w:sz w:val="24"/>
        </w:rPr>
        <w:t xml:space="preserve"> </w:t>
      </w:r>
      <w:r>
        <w:rPr>
          <w:sz w:val="24"/>
        </w:rPr>
        <w:t>Интернет;</w:t>
      </w:r>
    </w:p>
    <w:p w:rsidR="0055299B" w:rsidRDefault="0055299B">
      <w:pPr>
        <w:spacing w:line="292" w:lineRule="auto"/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70" w:line="292" w:lineRule="auto"/>
        <w:ind w:left="106" w:right="734" w:firstLine="180"/>
        <w:rPr>
          <w:sz w:val="24"/>
        </w:rPr>
      </w:pPr>
      <w:r>
        <w:rPr>
          <w:i/>
          <w:sz w:val="24"/>
        </w:rPr>
        <w:lastRenderedPageBreak/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 системы 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 иностранного языка, с людьми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8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тематики.</w:t>
      </w:r>
    </w:p>
    <w:p w:rsidR="0055299B" w:rsidRDefault="00F00830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основными видами 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55299B" w:rsidRDefault="00F00830">
      <w:pPr>
        <w:pStyle w:val="a5"/>
        <w:spacing w:before="60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55299B" w:rsidRDefault="00F00830">
      <w:pPr>
        <w:pStyle w:val="a5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 xml:space="preserve">основное содержание прочитанного/прослушанного текста с вербальными и/или зрительными опорами (объём — 8-9 фраз); </w:t>
      </w:r>
      <w:r>
        <w:rPr>
          <w:i/>
        </w:rPr>
        <w:t xml:space="preserve">кратко излагать </w:t>
      </w:r>
      <w:r>
        <w:t>результаты выполненной проектной работы (объём — 8-9 фраз);</w:t>
      </w:r>
    </w:p>
    <w:p w:rsidR="0055299B" w:rsidRDefault="00F00830">
      <w:pPr>
        <w:pStyle w:val="a5"/>
        <w:spacing w:line="292" w:lineRule="auto"/>
        <w:ind w:right="111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</w:t>
      </w:r>
      <w:r>
        <w:rPr>
          <w:spacing w:val="-3"/>
        </w:rPr>
        <w:t xml:space="preserve"> </w:t>
      </w:r>
      <w:r>
        <w:t>минут);</w:t>
      </w:r>
    </w:p>
    <w:p w:rsidR="0055299B" w:rsidRDefault="00F00830">
      <w:pPr>
        <w:pStyle w:val="a5"/>
        <w:spacing w:line="292" w:lineRule="auto"/>
        <w:ind w:right="90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>
        <w:rPr>
          <w:i/>
        </w:rPr>
        <w:t xml:space="preserve">читать про себя </w:t>
      </w:r>
      <w:r>
        <w:t xml:space="preserve">несплошные тексты 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 xml:space="preserve">определять </w:t>
      </w:r>
      <w:r>
        <w:t>последовательность главных фактов/событий в тексте;</w:t>
      </w:r>
    </w:p>
    <w:p w:rsidR="0055299B" w:rsidRDefault="00F00830">
      <w:pPr>
        <w:pStyle w:val="a5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06" w:line="292" w:lineRule="auto"/>
        <w:ind w:left="106" w:right="198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 слух </w:t>
      </w:r>
      <w:r>
        <w:rPr>
          <w:sz w:val="24"/>
        </w:rPr>
        <w:t xml:space="preserve">и адекватно,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чтения;</w:t>
      </w:r>
    </w:p>
    <w:p w:rsidR="0055299B" w:rsidRDefault="00F0083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орфографическими </w:t>
      </w:r>
      <w:r>
        <w:rPr>
          <w:sz w:val="24"/>
        </w:rPr>
        <w:t xml:space="preserve">навыками: правильно </w:t>
      </w:r>
      <w:r>
        <w:rPr>
          <w:i/>
          <w:sz w:val="24"/>
        </w:rPr>
        <w:t xml:space="preserve">писать </w:t>
      </w:r>
      <w:r>
        <w:rPr>
          <w:sz w:val="24"/>
        </w:rPr>
        <w:t>изученные слова;</w:t>
      </w:r>
    </w:p>
    <w:p w:rsidR="0055299B" w:rsidRDefault="00F00830">
      <w:pPr>
        <w:pStyle w:val="a5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/>
        <w:ind w:left="550" w:hanging="265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</w:t>
      </w:r>
      <w:r>
        <w:rPr>
          <w:spacing w:val="-26"/>
          <w:sz w:val="24"/>
        </w:rPr>
        <w:t xml:space="preserve"> </w:t>
      </w:r>
      <w:r>
        <w:rPr>
          <w:sz w:val="24"/>
        </w:rPr>
        <w:t>словосочетаний,</w:t>
      </w:r>
    </w:p>
    <w:p w:rsidR="0055299B" w:rsidRDefault="0055299B">
      <w:pPr>
        <w:rPr>
          <w:sz w:val="24"/>
        </w:rPr>
        <w:sectPr w:rsidR="0055299B">
          <w:pgSz w:w="11900" w:h="16840"/>
          <w:pgMar w:top="66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679" w:firstLine="0"/>
      </w:pPr>
      <w:r>
        <w:lastRenderedPageBreak/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5299B" w:rsidRDefault="00F00830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 использованием аффиксации:</w:t>
      </w:r>
    </w:p>
    <w:p w:rsidR="0055299B" w:rsidRDefault="00F00830">
      <w:pPr>
        <w:pStyle w:val="a5"/>
        <w:spacing w:line="292" w:lineRule="auto"/>
        <w:ind w:left="286" w:right="3864" w:firstLine="0"/>
      </w:pPr>
      <w:r>
        <w:t>имена существительные с помощью суффиксов -ness,-ment; имена прилагательные с помощью суффиксов -ous, -ly;</w:t>
      </w:r>
    </w:p>
    <w:p w:rsidR="0055299B" w:rsidRDefault="00F00830">
      <w:pPr>
        <w:pStyle w:val="a5"/>
        <w:spacing w:line="292" w:lineRule="auto"/>
        <w:ind w:left="286" w:right="1612" w:firstLine="0"/>
      </w:pPr>
      <w:r>
        <w:t>имена прилагательные и наречия с помощью отрицательных префиксов in-/im-; сложные имена прилагательные путем соединения основы прилагательного с основой</w:t>
      </w:r>
    </w:p>
    <w:p w:rsidR="0055299B" w:rsidRDefault="00F00830">
      <w:pPr>
        <w:pStyle w:val="a5"/>
        <w:spacing w:line="275" w:lineRule="exact"/>
        <w:ind w:firstLine="0"/>
      </w:pPr>
      <w:r>
        <w:t>существительного с добавлением суффикса -ed (blue-eyed);</w:t>
      </w:r>
    </w:p>
    <w:p w:rsidR="0055299B" w:rsidRDefault="00F00830">
      <w:pPr>
        <w:pStyle w:val="a5"/>
        <w:spacing w:before="56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55299B" w:rsidRDefault="00F00830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982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и</w:t>
      </w:r>
      <w:r>
        <w:rPr>
          <w:spacing w:val="-33"/>
          <w:sz w:val="24"/>
        </w:rPr>
        <w:t xml:space="preserve"> </w:t>
      </w:r>
      <w:r>
        <w:rPr>
          <w:sz w:val="24"/>
        </w:rPr>
        <w:t>различных коммуникативных типов предложений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письменном и звучащем тексте и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речи: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 со сложным дополнением 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условные предложения реального (Conditional 0, Conditional I)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 w:line="292" w:lineRule="auto"/>
        <w:ind w:right="586" w:firstLine="180"/>
        <w:rPr>
          <w:sz w:val="24"/>
        </w:rPr>
      </w:pPr>
      <w:r>
        <w:rPr>
          <w:sz w:val="24"/>
        </w:rPr>
        <w:t>предложения с конструкцией to be going to + инфинитив и формы Future Simple Tense и Present Continuous Tense для выражения 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конструкцию used to + инфинитив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глаголы в наиболее употребительных формах страдательного залога (Present/Past Simple</w:t>
      </w:r>
      <w:r>
        <w:rPr>
          <w:spacing w:val="-31"/>
          <w:sz w:val="24"/>
        </w:rPr>
        <w:t xml:space="preserve"> </w:t>
      </w:r>
      <w:r>
        <w:rPr>
          <w:sz w:val="24"/>
        </w:rPr>
        <w:t>Passive);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предлоги, употребляемые с глаголами в 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модальный 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might;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наречия, совпадающие по форме с прилагательными (fast, high;</w:t>
      </w:r>
      <w:r>
        <w:rPr>
          <w:spacing w:val="-5"/>
          <w:sz w:val="24"/>
        </w:rPr>
        <w:t xml:space="preserve"> </w:t>
      </w:r>
      <w:r>
        <w:rPr>
          <w:sz w:val="24"/>
        </w:rPr>
        <w:t>early);</w:t>
      </w:r>
    </w:p>
    <w:p w:rsidR="0055299B" w:rsidRPr="00F00830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F00830">
        <w:rPr>
          <w:sz w:val="24"/>
          <w:lang w:val="en-US"/>
        </w:rPr>
        <w:t xml:space="preserve"> other/another, both, all,</w:t>
      </w:r>
      <w:r w:rsidRPr="00F00830">
        <w:rPr>
          <w:spacing w:val="-2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one;</w:t>
      </w:r>
    </w:p>
    <w:p w:rsidR="0055299B" w:rsidRDefault="00F00830">
      <w:pPr>
        <w:pStyle w:val="a7"/>
        <w:numPr>
          <w:ilvl w:val="0"/>
          <w:numId w:val="8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количественные числительные для обозначения больших чисел (до 1 000</w:t>
      </w:r>
      <w:r>
        <w:rPr>
          <w:spacing w:val="-10"/>
          <w:sz w:val="24"/>
        </w:rPr>
        <w:t xml:space="preserve"> </w:t>
      </w:r>
      <w:r>
        <w:rPr>
          <w:sz w:val="24"/>
        </w:rPr>
        <w:t>000);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социокультурными знаниями и умениями:</w:t>
      </w:r>
    </w:p>
    <w:p w:rsidR="0055299B" w:rsidRDefault="00F00830">
      <w:pPr>
        <w:pStyle w:val="a5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55299B" w:rsidRDefault="00F00830">
      <w:pPr>
        <w:pStyle w:val="a5"/>
        <w:spacing w:line="292" w:lineRule="auto"/>
        <w:ind w:right="567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55299B" w:rsidRDefault="00F00830">
      <w:pPr>
        <w:spacing w:line="292" w:lineRule="auto"/>
        <w:ind w:left="106" w:right="147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и культурном наследии родной страны и страны/стран изучаемого языка;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 xml:space="preserve">кратко представлять </w:t>
      </w:r>
      <w:r>
        <w:rPr>
          <w:sz w:val="24"/>
        </w:rPr>
        <w:t>Россию и страну/страны изучаемого языка;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77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spacing w:val="-36"/>
          <w:sz w:val="24"/>
        </w:rPr>
        <w:t xml:space="preserve"> </w:t>
      </w:r>
      <w:r>
        <w:rPr>
          <w:sz w:val="24"/>
        </w:rPr>
        <w:t>Интернет;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информационно-справочные</w:t>
      </w:r>
    </w:p>
    <w:p w:rsidR="0055299B" w:rsidRDefault="0055299B">
      <w:pPr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70"/>
        <w:ind w:firstLine="0"/>
      </w:pPr>
      <w:r>
        <w:lastRenderedPageBreak/>
        <w:t>системы в электронной форме;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 иностранного языка, с людьми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тематики.</w:t>
      </w:r>
    </w:p>
    <w:p w:rsidR="0055299B" w:rsidRDefault="00F00830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основными видами 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55299B" w:rsidRDefault="00F00830">
      <w:pPr>
        <w:pStyle w:val="a5"/>
        <w:spacing w:before="60" w:line="292" w:lineRule="auto"/>
        <w:ind w:right="31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55299B" w:rsidRDefault="00F00830">
      <w:pPr>
        <w:spacing w:line="292" w:lineRule="auto"/>
        <w:ind w:left="106" w:right="231" w:firstLine="180"/>
        <w:rPr>
          <w:sz w:val="24"/>
        </w:rPr>
      </w:pPr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>
        <w:rPr>
          <w:i/>
          <w:sz w:val="24"/>
        </w:rPr>
        <w:t xml:space="preserve">выражать и кратко аргументировать </w:t>
      </w:r>
      <w:r>
        <w:rPr>
          <w:sz w:val="24"/>
        </w:rPr>
        <w:t xml:space="preserve">своё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 xml:space="preserve">основное содержание прочитанного/ прослушанного текста с вербальными и/или зрительными опорами (объём — 9-10 фраз); </w:t>
      </w:r>
      <w:r>
        <w:rPr>
          <w:i/>
          <w:sz w:val="24"/>
        </w:rPr>
        <w:t xml:space="preserve">излагать </w:t>
      </w:r>
      <w:r>
        <w:rPr>
          <w:sz w:val="24"/>
        </w:rPr>
        <w:t>результаты выполненной проектной работы (объём — 9-10 фраз);</w:t>
      </w:r>
    </w:p>
    <w:p w:rsidR="0055299B" w:rsidRDefault="00F00830">
      <w:pPr>
        <w:pStyle w:val="a5"/>
        <w:spacing w:line="292" w:lineRule="auto"/>
        <w:ind w:right="19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>
        <w:rPr>
          <w:i/>
        </w:rPr>
        <w:t xml:space="preserve">прогнозировать </w:t>
      </w:r>
      <w:r>
        <w:t>содержание звучащего текста по началу сообщения;</w:t>
      </w:r>
    </w:p>
    <w:p w:rsidR="0055299B" w:rsidRDefault="00F00830">
      <w:pPr>
        <w:pStyle w:val="a5"/>
        <w:spacing w:line="292" w:lineRule="auto"/>
        <w:ind w:right="207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>
        <w:rPr>
          <w:i/>
        </w:rPr>
        <w:t xml:space="preserve">читать несплошные тексты </w:t>
      </w:r>
      <w:r>
        <w:t xml:space="preserve">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 xml:space="preserve">определять </w:t>
      </w:r>
      <w:r>
        <w:t>последовательность главных фактов/событий в тексте;</w:t>
      </w:r>
    </w:p>
    <w:p w:rsidR="0055299B" w:rsidRDefault="00F00830">
      <w:pPr>
        <w:pStyle w:val="a5"/>
        <w:spacing w:line="292" w:lineRule="auto"/>
        <w:ind w:right="116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 xml:space="preserve">языка (объём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03" w:line="292" w:lineRule="auto"/>
        <w:ind w:left="106" w:right="20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 xml:space="preserve">и адекватно,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ритмико- 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 xml:space="preserve">отсутствия фразового ударения на служебных словах; владеть 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 xml:space="preserve"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 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5299B" w:rsidRDefault="00F0083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орфографическими </w:t>
      </w:r>
      <w:r>
        <w:rPr>
          <w:sz w:val="24"/>
        </w:rPr>
        <w:t xml:space="preserve">навыками: правильно </w:t>
      </w:r>
      <w:r>
        <w:rPr>
          <w:i/>
          <w:sz w:val="24"/>
        </w:rPr>
        <w:t xml:space="preserve">писать </w:t>
      </w:r>
      <w:r>
        <w:rPr>
          <w:sz w:val="24"/>
        </w:rPr>
        <w:t>изученные слова;</w:t>
      </w:r>
    </w:p>
    <w:p w:rsidR="0055299B" w:rsidRDefault="0055299B">
      <w:pPr>
        <w:spacing w:line="272" w:lineRule="exact"/>
        <w:rPr>
          <w:sz w:val="24"/>
        </w:rPr>
        <w:sectPr w:rsidR="0055299B">
          <w:pgSz w:w="11900" w:h="16840"/>
          <w:pgMar w:top="54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55299B" w:rsidRDefault="00F00830">
      <w:pPr>
        <w:pStyle w:val="a5"/>
        <w:spacing w:line="292" w:lineRule="auto"/>
        <w:ind w:right="365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55299B" w:rsidRDefault="00F00830">
      <w:pPr>
        <w:pStyle w:val="a5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55299B" w:rsidRDefault="00F00830">
      <w:pPr>
        <w:pStyle w:val="a5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:rsidR="0055299B" w:rsidRDefault="00F00830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176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особенностей структуры простых и сложных предложений английского</w:t>
      </w:r>
      <w:r>
        <w:rPr>
          <w:spacing w:val="-38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письменном и звучащем тексте и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речи: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 со сложным дополнением 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все типы вопросительных предложений в Past 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1097" w:firstLine="180"/>
        <w:rPr>
          <w:sz w:val="24"/>
        </w:rPr>
      </w:pPr>
      <w:r>
        <w:rPr>
          <w:sz w:val="24"/>
        </w:rPr>
        <w:t>повествовательные (утвердительные и отрицательные), вопросительные и</w:t>
      </w:r>
      <w:r>
        <w:rPr>
          <w:spacing w:val="-36"/>
          <w:sz w:val="24"/>
        </w:rPr>
        <w:t xml:space="preserve"> </w:t>
      </w:r>
      <w:r>
        <w:rPr>
          <w:sz w:val="24"/>
        </w:rPr>
        <w:t>побудительные предложения в косвенной речи в настоящем и прошедшем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согласование времён в рамках 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605" w:firstLine="180"/>
        <w:rPr>
          <w:sz w:val="24"/>
        </w:rPr>
      </w:pPr>
      <w:r>
        <w:rPr>
          <w:sz w:val="24"/>
        </w:rPr>
        <w:t>согласование подлежащего, выраженного собирательным существительным (family, police), со сказуемым;</w:t>
      </w:r>
    </w:p>
    <w:p w:rsidR="0055299B" w:rsidRPr="00F00830" w:rsidRDefault="00F00830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F00830">
        <w:rPr>
          <w:sz w:val="24"/>
          <w:lang w:val="en-US"/>
        </w:rPr>
        <w:t xml:space="preserve"> -ing: to love/hate doing</w:t>
      </w:r>
      <w:r w:rsidRPr="00F00830">
        <w:rPr>
          <w:spacing w:val="-4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something;</w:t>
      </w:r>
    </w:p>
    <w:p w:rsidR="0055299B" w:rsidRPr="00F00830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1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00830">
        <w:rPr>
          <w:sz w:val="24"/>
          <w:lang w:val="en-US"/>
        </w:rPr>
        <w:t xml:space="preserve">, </w:t>
      </w:r>
      <w:r>
        <w:rPr>
          <w:sz w:val="24"/>
        </w:rPr>
        <w:t>содержащие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00830">
        <w:rPr>
          <w:sz w:val="24"/>
          <w:lang w:val="en-US"/>
        </w:rPr>
        <w:t>-</w:t>
      </w:r>
      <w:r>
        <w:rPr>
          <w:sz w:val="24"/>
        </w:rPr>
        <w:t>связки</w:t>
      </w:r>
      <w:r w:rsidRPr="00F00830">
        <w:rPr>
          <w:sz w:val="24"/>
          <w:lang w:val="en-US"/>
        </w:rPr>
        <w:t xml:space="preserve"> to be/to look/to feel/to</w:t>
      </w:r>
      <w:r w:rsidRPr="00F00830">
        <w:rPr>
          <w:spacing w:val="-5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seem;</w:t>
      </w:r>
    </w:p>
    <w:p w:rsidR="0055299B" w:rsidRPr="00F00830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00830">
        <w:rPr>
          <w:sz w:val="24"/>
          <w:lang w:val="en-US"/>
        </w:rPr>
        <w:t xml:space="preserve"> be/get used to do something; be/get used doing</w:t>
      </w:r>
      <w:r w:rsidRPr="00F00830">
        <w:rPr>
          <w:spacing w:val="-7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something;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конструкцию both … and</w:t>
      </w:r>
      <w:r>
        <w:rPr>
          <w:spacing w:val="-2"/>
          <w:sz w:val="24"/>
        </w:rPr>
        <w:t xml:space="preserve"> </w:t>
      </w:r>
      <w:r>
        <w:rPr>
          <w:sz w:val="24"/>
        </w:rPr>
        <w:t>…;</w:t>
      </w:r>
    </w:p>
    <w:p w:rsidR="0055299B" w:rsidRPr="00F00830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367" w:firstLine="180"/>
        <w:rPr>
          <w:sz w:val="24"/>
          <w:lang w:val="en-US"/>
        </w:rPr>
      </w:pPr>
      <w:r>
        <w:rPr>
          <w:sz w:val="24"/>
        </w:rPr>
        <w:t>конструкции</w:t>
      </w:r>
      <w:r w:rsidRPr="00F00830">
        <w:rPr>
          <w:sz w:val="24"/>
          <w:lang w:val="en-US"/>
        </w:rPr>
        <w:t xml:space="preserve"> c </w:t>
      </w:r>
      <w:r>
        <w:rPr>
          <w:sz w:val="24"/>
        </w:rPr>
        <w:t>глаголами</w:t>
      </w:r>
      <w:r w:rsidRPr="00F00830">
        <w:rPr>
          <w:sz w:val="24"/>
          <w:lang w:val="en-US"/>
        </w:rPr>
        <w:t xml:space="preserve"> to stop, to remember, to forget (</w:t>
      </w:r>
      <w:r>
        <w:rPr>
          <w:sz w:val="24"/>
        </w:rPr>
        <w:t>разница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F00830">
        <w:rPr>
          <w:sz w:val="24"/>
          <w:lang w:val="en-US"/>
        </w:rPr>
        <w:t xml:space="preserve"> to stop doing smth </w:t>
      </w:r>
      <w:r>
        <w:rPr>
          <w:sz w:val="24"/>
        </w:rPr>
        <w:t>и</w:t>
      </w:r>
      <w:r w:rsidRPr="00F00830">
        <w:rPr>
          <w:sz w:val="24"/>
          <w:lang w:val="en-US"/>
        </w:rPr>
        <w:t xml:space="preserve"> to stop to do</w:t>
      </w:r>
      <w:r w:rsidRPr="00F00830">
        <w:rPr>
          <w:spacing w:val="-1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smth);</w:t>
      </w:r>
    </w:p>
    <w:p w:rsidR="0055299B" w:rsidRPr="00F00830" w:rsidRDefault="00F00830">
      <w:pPr>
        <w:pStyle w:val="a7"/>
        <w:numPr>
          <w:ilvl w:val="0"/>
          <w:numId w:val="7"/>
        </w:numPr>
        <w:tabs>
          <w:tab w:val="left" w:pos="426"/>
        </w:tabs>
        <w:spacing w:line="292" w:lineRule="auto"/>
        <w:ind w:right="691" w:firstLine="180"/>
        <w:rPr>
          <w:sz w:val="24"/>
          <w:lang w:val="en-US"/>
        </w:rPr>
      </w:pPr>
      <w:r>
        <w:rPr>
          <w:sz w:val="24"/>
        </w:rPr>
        <w:t>глаголы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видо</w:t>
      </w:r>
      <w:r w:rsidRPr="00F00830">
        <w:rPr>
          <w:sz w:val="24"/>
          <w:lang w:val="en-US"/>
        </w:rPr>
        <w:t>-</w:t>
      </w:r>
      <w:r>
        <w:rPr>
          <w:sz w:val="24"/>
        </w:rPr>
        <w:t>временных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F00830">
        <w:rPr>
          <w:sz w:val="24"/>
          <w:lang w:val="en-US"/>
        </w:rPr>
        <w:t xml:space="preserve"> (Past Perfect Tense; Present Perfect Continuous Tense,</w:t>
      </w:r>
      <w:r w:rsidRPr="00F00830">
        <w:rPr>
          <w:spacing w:val="-9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Future-in-the-Past);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модальные глаголы в косвенной речи в настоящем и прошедшем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неличные формы глагола (инфинитив, герундий, причастия настоящего и прошедшего</w:t>
      </w:r>
      <w:r>
        <w:rPr>
          <w:spacing w:val="-20"/>
          <w:sz w:val="24"/>
        </w:rPr>
        <w:t xml:space="preserve"> </w:t>
      </w:r>
      <w:r>
        <w:rPr>
          <w:sz w:val="24"/>
        </w:rPr>
        <w:t>времени);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 too —</w:t>
      </w:r>
      <w:r>
        <w:rPr>
          <w:spacing w:val="-2"/>
          <w:sz w:val="24"/>
        </w:rPr>
        <w:t xml:space="preserve"> </w:t>
      </w:r>
      <w:r>
        <w:rPr>
          <w:sz w:val="24"/>
        </w:rPr>
        <w:t>enough;</w:t>
      </w:r>
    </w:p>
    <w:p w:rsidR="0055299B" w:rsidRDefault="00F00830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отрицательные местоимения no (и его производные nobody, nothing, etc.),</w:t>
      </w:r>
      <w:r>
        <w:rPr>
          <w:spacing w:val="-6"/>
          <w:sz w:val="24"/>
        </w:rPr>
        <w:t xml:space="preserve"> </w:t>
      </w:r>
      <w:r>
        <w:rPr>
          <w:sz w:val="24"/>
        </w:rPr>
        <w:t>none.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социокультурными знаниями и умениями:</w:t>
      </w:r>
    </w:p>
    <w:p w:rsidR="0055299B" w:rsidRDefault="00F00830">
      <w:pPr>
        <w:pStyle w:val="a5"/>
        <w:spacing w:before="60" w:line="292" w:lineRule="auto"/>
        <w:ind w:right="514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национально- 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pStyle w:val="a5"/>
        <w:spacing w:before="66" w:line="292" w:lineRule="auto"/>
        <w:ind w:right="93"/>
      </w:pPr>
      <w:r>
        <w:rPr>
          <w:i/>
        </w:rPr>
        <w:lastRenderedPageBreak/>
        <w:t xml:space="preserve">кратко представлять </w:t>
      </w:r>
      <w: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55299B" w:rsidRDefault="00F00830">
      <w:pPr>
        <w:pStyle w:val="a5"/>
        <w:spacing w:line="292" w:lineRule="auto"/>
        <w:ind w:right="1412"/>
      </w:pPr>
      <w:r>
        <w:t>оказывать помощь зарубежным гостям в ситуациях повседневного общения (</w:t>
      </w:r>
      <w:r>
        <w:rPr>
          <w:i/>
        </w:rPr>
        <w:t xml:space="preserve">объяснить </w:t>
      </w:r>
      <w:r>
        <w:t>местонахождение объекта, сообщить возможный маршрут и т. д.);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639" w:firstLine="180"/>
        <w:rPr>
          <w:sz w:val="24"/>
        </w:rPr>
      </w:pPr>
      <w:r>
        <w:rPr>
          <w:i/>
          <w:sz w:val="24"/>
        </w:rPr>
        <w:t xml:space="preserve">понимать </w:t>
      </w:r>
      <w:r>
        <w:rPr>
          <w:sz w:val="24"/>
        </w:rPr>
        <w:t>речевые различия в ситуациях официального и неофициального общения в</w:t>
      </w:r>
      <w:r>
        <w:rPr>
          <w:spacing w:val="-35"/>
          <w:sz w:val="24"/>
        </w:rPr>
        <w:t xml:space="preserve"> </w:t>
      </w:r>
      <w:r>
        <w:rPr>
          <w:sz w:val="24"/>
        </w:rPr>
        <w:t>рамках отобранного тематического содержания и использовать лексико-грамматические средства с их учётом;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19" w:line="292" w:lineRule="auto"/>
        <w:ind w:left="106" w:right="405" w:firstLine="180"/>
        <w:rPr>
          <w:sz w:val="24"/>
        </w:rPr>
      </w:pPr>
      <w:r>
        <w:rPr>
          <w:sz w:val="24"/>
        </w:rPr>
        <w:t xml:space="preserve">уметь </w:t>
      </w:r>
      <w:r>
        <w:rPr>
          <w:i/>
          <w:sz w:val="24"/>
        </w:rPr>
        <w:t xml:space="preserve">рассматривать </w:t>
      </w:r>
      <w:r>
        <w:rPr>
          <w:sz w:val="24"/>
        </w:rPr>
        <w:t>несколько вариантов решения коммуникативной задачи в</w:t>
      </w:r>
      <w:r>
        <w:rPr>
          <w:spacing w:val="-39"/>
          <w:sz w:val="24"/>
        </w:rPr>
        <w:t xml:space="preserve"> </w:t>
      </w:r>
      <w:r>
        <w:rPr>
          <w:sz w:val="24"/>
        </w:rPr>
        <w:t>продуктивных видах речевой деятельности (говорении 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107" w:firstLine="180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spacing w:val="-36"/>
          <w:sz w:val="24"/>
        </w:rPr>
        <w:t xml:space="preserve"> </w:t>
      </w:r>
      <w:r>
        <w:rPr>
          <w:sz w:val="24"/>
        </w:rPr>
        <w:t>Интернет;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61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 системы 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3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 иностранного языка,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тематики.</w:t>
      </w:r>
    </w:p>
    <w:p w:rsidR="0055299B" w:rsidRDefault="00F00830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основными видами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5299B" w:rsidRDefault="00F00830">
      <w:pPr>
        <w:pStyle w:val="a5"/>
        <w:spacing w:before="60" w:line="292" w:lineRule="auto"/>
        <w:ind w:right="397"/>
      </w:pPr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:rsidR="0055299B" w:rsidRDefault="00F00830">
      <w:pPr>
        <w:pStyle w:val="a5"/>
        <w:spacing w:line="292" w:lineRule="auto"/>
      </w:pPr>
      <w:r>
        <w:rPr>
          <w:i/>
        </w:rPr>
        <w:t xml:space="preserve">создавать </w:t>
      </w:r>
      <w: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>
        <w:rPr>
          <w:i/>
        </w:rPr>
        <w:t xml:space="preserve">излагать </w:t>
      </w:r>
      <w:r>
        <w:t xml:space="preserve">основное содержание прочитанного/прослушанного текста со зрительными и/или вербальными опорами (объём — 10-12 фраз); </w:t>
      </w:r>
      <w:r>
        <w:rPr>
          <w:i/>
        </w:rPr>
        <w:t xml:space="preserve">излагать </w:t>
      </w:r>
      <w:r>
        <w:t>результаты выполненной проектной работы; (объём — 10-12 фраз);</w:t>
      </w:r>
    </w:p>
    <w:p w:rsidR="0055299B" w:rsidRDefault="00F00830">
      <w:pPr>
        <w:pStyle w:val="a5"/>
        <w:spacing w:line="292" w:lineRule="auto"/>
        <w:ind w:right="19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55299B" w:rsidRDefault="00F00830">
      <w:pPr>
        <w:pStyle w:val="a5"/>
        <w:spacing w:line="292" w:lineRule="auto"/>
        <w:ind w:right="207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</w:t>
      </w:r>
    </w:p>
    <w:p w:rsidR="0055299B" w:rsidRDefault="0055299B">
      <w:pPr>
        <w:spacing w:line="292" w:lineRule="auto"/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F00830">
      <w:pPr>
        <w:spacing w:before="61" w:line="292" w:lineRule="auto"/>
        <w:ind w:left="106" w:right="427"/>
        <w:rPr>
          <w:sz w:val="24"/>
        </w:rPr>
      </w:pPr>
      <w:r>
        <w:rPr>
          <w:sz w:val="24"/>
        </w:rPr>
        <w:lastRenderedPageBreak/>
        <w:t xml:space="preserve">(объём текста/текстов для чтения — 500-600 слов); </w:t>
      </w:r>
      <w:r>
        <w:rPr>
          <w:i/>
          <w:sz w:val="24"/>
        </w:rPr>
        <w:t xml:space="preserve">читать про себя </w:t>
      </w:r>
      <w:r>
        <w:rPr>
          <w:sz w:val="24"/>
        </w:rPr>
        <w:t xml:space="preserve">несплошные тексты (таблицы, диаграммы) и </w:t>
      </w:r>
      <w:r>
        <w:rPr>
          <w:i/>
          <w:sz w:val="24"/>
        </w:rPr>
        <w:t xml:space="preserve">понимать </w:t>
      </w:r>
      <w:r>
        <w:rPr>
          <w:sz w:val="24"/>
        </w:rPr>
        <w:t xml:space="preserve">представленную в них информацию; </w:t>
      </w:r>
      <w:r>
        <w:rPr>
          <w:i/>
          <w:sz w:val="24"/>
        </w:rPr>
        <w:t xml:space="preserve">обобщать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оценивать </w:t>
      </w:r>
      <w:r>
        <w:rPr>
          <w:sz w:val="24"/>
        </w:rPr>
        <w:t>полученную при чтении информацию;</w:t>
      </w:r>
    </w:p>
    <w:p w:rsidR="0055299B" w:rsidRDefault="00F00830">
      <w:pPr>
        <w:pStyle w:val="a5"/>
        <w:spacing w:line="292" w:lineRule="auto"/>
        <w:ind w:right="87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>
        <w:rPr>
          <w:i/>
        </w:rPr>
        <w:t xml:space="preserve">создавать </w:t>
      </w:r>
      <w:r>
        <w:t xml:space="preserve">небольшое письменное высказывание с опорой на образец, план, таблицу, прочитанный/прослушанный текст (объём высказывания — до 120 слов); </w:t>
      </w:r>
      <w:r>
        <w:rPr>
          <w:i/>
        </w:rPr>
        <w:t xml:space="preserve">заполнять </w:t>
      </w:r>
      <w:r>
        <w:t xml:space="preserve">таблицу, кратко фиксируя содержание прочитанного/прослушанного текста; </w:t>
      </w:r>
      <w:r>
        <w:rPr>
          <w:i/>
        </w:rPr>
        <w:t xml:space="preserve">письменно представлять </w:t>
      </w:r>
      <w:r>
        <w:t>результаты выполненной проектной работы (объём — 100-120 слов);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47"/>
        </w:tabs>
        <w:spacing w:before="115" w:line="292" w:lineRule="auto"/>
        <w:ind w:left="106" w:right="256" w:firstLine="180"/>
        <w:rPr>
          <w:sz w:val="24"/>
        </w:rPr>
      </w:pPr>
      <w:r>
        <w:rPr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 xml:space="preserve">и адекватно,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ритмико- 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 xml:space="preserve">отсутствия фразового ударения на 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 объёмом до 120 слов, построенные на изученном языковом материале, с соблюдением правил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чтения и соответствующей интонацией, демонстрируя понимание содержания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 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5299B" w:rsidRDefault="00F0083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орфографическими </w:t>
      </w:r>
      <w:r>
        <w:rPr>
          <w:sz w:val="24"/>
        </w:rPr>
        <w:t xml:space="preserve">навыками: правильно </w:t>
      </w:r>
      <w:r>
        <w:rPr>
          <w:i/>
          <w:sz w:val="24"/>
        </w:rPr>
        <w:t xml:space="preserve">писать </w:t>
      </w:r>
      <w:r>
        <w:rPr>
          <w:sz w:val="24"/>
        </w:rPr>
        <w:t>изученные слова;</w:t>
      </w:r>
    </w:p>
    <w:p w:rsidR="0055299B" w:rsidRDefault="00F00830">
      <w:pPr>
        <w:pStyle w:val="a5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55299B" w:rsidRDefault="00F00830">
      <w:pPr>
        <w:pStyle w:val="a5"/>
        <w:spacing w:line="292" w:lineRule="auto"/>
        <w:ind w:right="365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55299B" w:rsidRDefault="00F00830">
      <w:pPr>
        <w:pStyle w:val="a5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55299B" w:rsidRDefault="00F00830">
      <w:pPr>
        <w:pStyle w:val="a5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:rsidR="0055299B" w:rsidRDefault="00F00830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982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и</w:t>
      </w:r>
      <w:r>
        <w:rPr>
          <w:spacing w:val="-33"/>
          <w:sz w:val="24"/>
        </w:rPr>
        <w:t xml:space="preserve"> </w:t>
      </w:r>
      <w:r>
        <w:rPr>
          <w:sz w:val="24"/>
        </w:rPr>
        <w:t>различных коммуникативных типов предложений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5299B" w:rsidRDefault="00F008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письменном и звучащем тексте и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речи:</w:t>
      </w:r>
    </w:p>
    <w:p w:rsidR="0055299B" w:rsidRPr="00F00830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  <w:lang w:val="en-US"/>
        </w:rPr>
      </w:pPr>
      <w:r>
        <w:rPr>
          <w:sz w:val="24"/>
        </w:rPr>
        <w:t>предложения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со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сложным</w:t>
      </w:r>
      <w:r w:rsidRPr="00F00830">
        <w:rPr>
          <w:sz w:val="24"/>
          <w:lang w:val="en-US"/>
        </w:rPr>
        <w:t xml:space="preserve"> </w:t>
      </w:r>
      <w:r>
        <w:rPr>
          <w:sz w:val="24"/>
        </w:rPr>
        <w:t>дополнением</w:t>
      </w:r>
      <w:r w:rsidRPr="00F00830">
        <w:rPr>
          <w:sz w:val="24"/>
          <w:lang w:val="en-US"/>
        </w:rPr>
        <w:t xml:space="preserve"> (Complex Object) (I want to have my hair</w:t>
      </w:r>
      <w:r w:rsidRPr="00F00830">
        <w:rPr>
          <w:spacing w:val="-16"/>
          <w:sz w:val="24"/>
          <w:lang w:val="en-US"/>
        </w:rPr>
        <w:t xml:space="preserve"> </w:t>
      </w:r>
      <w:r w:rsidRPr="00F00830">
        <w:rPr>
          <w:sz w:val="24"/>
          <w:lang w:val="en-US"/>
        </w:rPr>
        <w:t>cut.);</w:t>
      </w:r>
    </w:p>
    <w:p w:rsidR="0055299B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предложения с I</w:t>
      </w:r>
      <w:r>
        <w:rPr>
          <w:spacing w:val="-3"/>
          <w:sz w:val="24"/>
        </w:rPr>
        <w:t xml:space="preserve"> </w:t>
      </w:r>
      <w:r>
        <w:rPr>
          <w:sz w:val="24"/>
        </w:rPr>
        <w:t>wish;</w:t>
      </w:r>
    </w:p>
    <w:p w:rsidR="0055299B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условные предложения нереального характера (Conditional</w:t>
      </w:r>
      <w:r>
        <w:rPr>
          <w:spacing w:val="-6"/>
          <w:sz w:val="24"/>
        </w:rPr>
        <w:t xml:space="preserve"> </w:t>
      </w:r>
      <w:r>
        <w:rPr>
          <w:sz w:val="24"/>
        </w:rPr>
        <w:t>II);</w:t>
      </w:r>
    </w:p>
    <w:p w:rsidR="0055299B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конструкцию для выражения предпочтения I prefer …/I’d prefer …/I’d rather</w:t>
      </w:r>
      <w:r>
        <w:rPr>
          <w:spacing w:val="-15"/>
          <w:sz w:val="24"/>
        </w:rPr>
        <w:t xml:space="preserve"> </w:t>
      </w:r>
      <w:r>
        <w:rPr>
          <w:sz w:val="24"/>
        </w:rPr>
        <w:t>…;</w:t>
      </w:r>
    </w:p>
    <w:p w:rsidR="0055299B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1"/>
        <w:rPr>
          <w:sz w:val="24"/>
        </w:rPr>
      </w:pPr>
      <w:r>
        <w:rPr>
          <w:sz w:val="24"/>
        </w:rPr>
        <w:t>предложения с конструкцией either … or, neither …</w:t>
      </w:r>
      <w:r>
        <w:rPr>
          <w:spacing w:val="-5"/>
          <w:sz w:val="24"/>
        </w:rPr>
        <w:t xml:space="preserve"> </w:t>
      </w:r>
      <w:r>
        <w:rPr>
          <w:sz w:val="24"/>
        </w:rPr>
        <w:t>nor;</w:t>
      </w:r>
    </w:p>
    <w:p w:rsidR="0055299B" w:rsidRDefault="00F00830">
      <w:pPr>
        <w:pStyle w:val="a7"/>
        <w:numPr>
          <w:ilvl w:val="0"/>
          <w:numId w:val="6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формы страдательного залога Present Perfect</w:t>
      </w:r>
      <w:r>
        <w:rPr>
          <w:spacing w:val="-4"/>
          <w:sz w:val="24"/>
        </w:rPr>
        <w:t xml:space="preserve"> </w:t>
      </w:r>
      <w:r>
        <w:rPr>
          <w:sz w:val="24"/>
        </w:rPr>
        <w:t>Passive;</w:t>
      </w:r>
    </w:p>
    <w:p w:rsidR="0055299B" w:rsidRDefault="0055299B">
      <w:pPr>
        <w:rPr>
          <w:sz w:val="24"/>
        </w:rPr>
        <w:sectPr w:rsidR="0055299B">
          <w:pgSz w:w="11900" w:h="16840"/>
          <w:pgMar w:top="500" w:right="560" w:bottom="280" w:left="560" w:header="720" w:footer="720" w:gutter="0"/>
          <w:cols w:space="720"/>
        </w:sectPr>
      </w:pPr>
    </w:p>
    <w:p w:rsidR="0055299B" w:rsidRDefault="00F00830">
      <w:pPr>
        <w:pStyle w:val="a7"/>
        <w:numPr>
          <w:ilvl w:val="0"/>
          <w:numId w:val="6"/>
        </w:numPr>
        <w:tabs>
          <w:tab w:val="left" w:pos="426"/>
        </w:tabs>
        <w:spacing w:before="65"/>
        <w:rPr>
          <w:sz w:val="24"/>
        </w:rPr>
      </w:pPr>
      <w:r>
        <w:rPr>
          <w:sz w:val="24"/>
        </w:rPr>
        <w:lastRenderedPageBreak/>
        <w:t>порядок следования имён прилагательных (nice long blond</w:t>
      </w:r>
      <w:r>
        <w:rPr>
          <w:spacing w:val="-5"/>
          <w:sz w:val="24"/>
        </w:rPr>
        <w:t xml:space="preserve"> </w:t>
      </w:r>
      <w:r>
        <w:rPr>
          <w:sz w:val="24"/>
        </w:rPr>
        <w:t>hair);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социокультурными знаниями и умениями:</w:t>
      </w:r>
    </w:p>
    <w:p w:rsidR="0055299B" w:rsidRDefault="00F00830">
      <w:pPr>
        <w:pStyle w:val="a5"/>
        <w:spacing w:before="61" w:line="292" w:lineRule="auto"/>
        <w:ind w:right="567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55299B" w:rsidRDefault="00F00830">
      <w:pPr>
        <w:pStyle w:val="a5"/>
        <w:spacing w:line="274" w:lineRule="exact"/>
        <w:ind w:left="286" w:firstLine="0"/>
      </w:pPr>
      <w:r>
        <w:rPr>
          <w:i/>
        </w:rPr>
        <w:t xml:space="preserve">выражать </w:t>
      </w:r>
      <w:r>
        <w:t>модальные значения, чувства и эмоции;</w:t>
      </w:r>
    </w:p>
    <w:p w:rsidR="0055299B" w:rsidRDefault="00F00830">
      <w:pPr>
        <w:pStyle w:val="a5"/>
        <w:spacing w:before="60"/>
        <w:ind w:left="286" w:firstLine="0"/>
      </w:pPr>
      <w:r>
        <w:rPr>
          <w:i/>
        </w:rPr>
        <w:t xml:space="preserve">иметь </w:t>
      </w:r>
      <w:r>
        <w:t>элементарные представления о различных вариантах английского языка;</w:t>
      </w:r>
    </w:p>
    <w:p w:rsidR="0055299B" w:rsidRDefault="00F00830">
      <w:pPr>
        <w:pStyle w:val="a5"/>
        <w:spacing w:before="60" w:line="292" w:lineRule="auto"/>
      </w:pPr>
      <w:r>
        <w:rPr>
          <w:i/>
        </w:rPr>
        <w:t xml:space="preserve">обладать </w:t>
      </w:r>
      <w:r>
        <w:t xml:space="preserve">базовыми знаниями о социокультурном портрете и культурном наследии родной страны и страны/стран изучаемого языка; </w:t>
      </w:r>
      <w:r>
        <w:rPr>
          <w:i/>
        </w:rPr>
        <w:t xml:space="preserve">уметь представлять </w:t>
      </w:r>
      <w:r>
        <w:t xml:space="preserve">Россию и страну/страны изучаемого языка; </w:t>
      </w:r>
      <w:r>
        <w:rPr>
          <w:i/>
        </w:rPr>
        <w:t xml:space="preserve">оказывать помощь </w:t>
      </w:r>
      <w:r>
        <w:t>зарубежным гостям в ситуациях повседневного общения;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84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pacing w:val="-22"/>
          <w:sz w:val="24"/>
        </w:rPr>
        <w:t xml:space="preserve"> </w:t>
      </w:r>
      <w:r>
        <w:rPr>
          <w:sz w:val="24"/>
        </w:rPr>
        <w:t>информации;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5" w:firstLine="180"/>
        <w:rPr>
          <w:sz w:val="24"/>
        </w:rPr>
      </w:pPr>
      <w:r>
        <w:rPr>
          <w:i/>
          <w:sz w:val="24"/>
        </w:rPr>
        <w:t xml:space="preserve">уметь рассматривать </w:t>
      </w:r>
      <w:r>
        <w:rPr>
          <w:sz w:val="24"/>
        </w:rPr>
        <w:t>несколько вариантов решения коммуникативной задачи в</w:t>
      </w:r>
      <w:r>
        <w:rPr>
          <w:spacing w:val="-41"/>
          <w:sz w:val="24"/>
        </w:rPr>
        <w:t xml:space="preserve"> </w:t>
      </w:r>
      <w:r>
        <w:rPr>
          <w:sz w:val="24"/>
        </w:rPr>
        <w:t>продуктивных видах речевой деятельности (говорении 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речи);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07" w:firstLine="180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spacing w:val="-36"/>
          <w:sz w:val="24"/>
        </w:rPr>
        <w:t xml:space="preserve"> </w:t>
      </w:r>
      <w:r>
        <w:rPr>
          <w:sz w:val="24"/>
        </w:rPr>
        <w:t>Интернет;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 системы 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12" w:firstLine="180"/>
        <w:rPr>
          <w:sz w:val="24"/>
        </w:rPr>
      </w:pPr>
      <w:r>
        <w:rPr>
          <w:i/>
          <w:sz w:val="24"/>
        </w:rPr>
        <w:t xml:space="preserve">достигать взаимопонимания </w:t>
      </w:r>
      <w:r>
        <w:rPr>
          <w:sz w:val="24"/>
        </w:rPr>
        <w:t>в процессе устного и письменного общения с носителями иностранного языка,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5299B" w:rsidRDefault="00F00830">
      <w:pPr>
        <w:pStyle w:val="a7"/>
        <w:numPr>
          <w:ilvl w:val="1"/>
          <w:numId w:val="13"/>
        </w:numPr>
        <w:tabs>
          <w:tab w:val="left" w:pos="671"/>
        </w:tabs>
        <w:spacing w:before="118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тематики.</w:t>
      </w:r>
    </w:p>
    <w:p w:rsidR="0055299B" w:rsidRDefault="0055299B">
      <w:pPr>
        <w:spacing w:line="292" w:lineRule="auto"/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690557" w:rsidRDefault="00690557" w:rsidP="00690557">
      <w:pPr>
        <w:spacing w:after="258" w:line="233" w:lineRule="auto"/>
        <w:rPr>
          <w:b/>
          <w:color w:val="000000"/>
          <w:w w:val="101"/>
          <w:sz w:val="19"/>
        </w:rPr>
      </w:pPr>
      <w:r>
        <w:rPr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93"/>
        <w:gridCol w:w="655"/>
        <w:gridCol w:w="1161"/>
        <w:gridCol w:w="1197"/>
        <w:gridCol w:w="1273"/>
        <w:gridCol w:w="3058"/>
        <w:gridCol w:w="1559"/>
        <w:gridCol w:w="4189"/>
      </w:tblGrid>
      <w:tr w:rsidR="00690557" w:rsidRPr="00596675" w:rsidTr="00554116">
        <w:tc>
          <w:tcPr>
            <w:tcW w:w="439" w:type="dxa"/>
            <w:vMerge w:val="restart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№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1993" w:type="dxa"/>
            <w:vMerge w:val="restart"/>
          </w:tcPr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3013" w:type="dxa"/>
            <w:gridSpan w:val="3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b/>
                <w:color w:val="FF0000"/>
                <w:w w:val="97"/>
                <w:sz w:val="16"/>
                <w:szCs w:val="16"/>
              </w:rPr>
            </w:pPr>
            <w:r w:rsidRPr="00E029A8">
              <w:rPr>
                <w:b/>
                <w:color w:val="FF0000"/>
                <w:w w:val="97"/>
                <w:sz w:val="16"/>
                <w:szCs w:val="16"/>
              </w:rPr>
              <w:t xml:space="preserve">Номера уроков 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b/>
                <w:color w:val="FF0000"/>
                <w:w w:val="97"/>
                <w:sz w:val="16"/>
                <w:szCs w:val="16"/>
              </w:rPr>
              <w:t>(см. поурочное планирование)</w:t>
            </w:r>
          </w:p>
        </w:tc>
        <w:tc>
          <w:tcPr>
            <w:tcW w:w="3058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55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418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690557" w:rsidRPr="00596675" w:rsidTr="00554116">
        <w:tc>
          <w:tcPr>
            <w:tcW w:w="439" w:type="dxa"/>
            <w:vMerge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0557" w:rsidRPr="00121D15" w:rsidTr="00554116">
        <w:trPr>
          <w:trHeight w:val="1914"/>
        </w:trPr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1.</w:t>
            </w:r>
          </w:p>
        </w:tc>
        <w:tc>
          <w:tcPr>
            <w:tcW w:w="1993" w:type="dxa"/>
          </w:tcPr>
          <w:p w:rsidR="00690557" w:rsidRPr="00B451EE" w:rsidRDefault="00690557" w:rsidP="00554116">
            <w:pPr>
              <w:autoSpaceDE w:val="0"/>
              <w:autoSpaceDN w:val="0"/>
              <w:rPr>
                <w:color w:val="000000"/>
                <w:w w:val="102"/>
                <w:sz w:val="16"/>
                <w:szCs w:val="16"/>
              </w:rPr>
            </w:pPr>
            <w:r w:rsidRPr="00B451EE">
              <w:rPr>
                <w:color w:val="000000"/>
                <w:w w:val="102"/>
                <w:sz w:val="16"/>
                <w:szCs w:val="16"/>
              </w:rPr>
              <w:t>Моя семья. Мои друзья.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451EE">
              <w:rPr>
                <w:color w:val="000000"/>
                <w:w w:val="102"/>
                <w:sz w:val="16"/>
                <w:szCs w:val="16"/>
              </w:rPr>
              <w:t>Семейные праздники (день рождения, Новый год)</w:t>
            </w:r>
          </w:p>
        </w:tc>
        <w:tc>
          <w:tcPr>
            <w:tcW w:w="655" w:type="dxa"/>
          </w:tcPr>
          <w:p w:rsidR="00690557" w:rsidRPr="001F48AE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690557" w:rsidRPr="001F48AE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35.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74.</w:t>
            </w:r>
          </w:p>
        </w:tc>
        <w:tc>
          <w:tcPr>
            <w:tcW w:w="3058" w:type="dxa"/>
          </w:tcPr>
          <w:p w:rsidR="00690557" w:rsidRPr="00DF65E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употребляют в речи новые </w:t>
            </w:r>
            <w:r>
              <w:rPr>
                <w:sz w:val="16"/>
                <w:szCs w:val="16"/>
              </w:rPr>
              <w:t>лексические единицы</w:t>
            </w:r>
            <w:r w:rsidRPr="00DF65E7">
              <w:rPr>
                <w:sz w:val="16"/>
                <w:szCs w:val="16"/>
              </w:rPr>
              <w:t xml:space="preserve"> по теме</w:t>
            </w:r>
            <w:r>
              <w:rPr>
                <w:sz w:val="16"/>
                <w:szCs w:val="16"/>
              </w:rPr>
              <w:t>;</w:t>
            </w:r>
          </w:p>
          <w:p w:rsidR="00690557" w:rsidRPr="00DF65E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>-  прогнозируют содержание, читают и понимают аутентичные тексты;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составляют </w:t>
            </w:r>
            <w:r w:rsidRPr="00DF65E7">
              <w:rPr>
                <w:sz w:val="16"/>
                <w:szCs w:val="16"/>
              </w:rPr>
              <w:t>диалог-расспрос</w:t>
            </w:r>
            <w:r>
              <w:rPr>
                <w:sz w:val="16"/>
                <w:szCs w:val="16"/>
              </w:rPr>
              <w:t>;</w:t>
            </w:r>
          </w:p>
          <w:p w:rsidR="00690557" w:rsidRPr="00BC50EC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</w:t>
            </w:r>
            <w:r w:rsidRPr="006E2887">
              <w:rPr>
                <w:sz w:val="16"/>
                <w:szCs w:val="16"/>
              </w:rPr>
              <w:t>соблюда</w:t>
            </w:r>
            <w:r>
              <w:rPr>
                <w:sz w:val="16"/>
                <w:szCs w:val="16"/>
              </w:rPr>
              <w:t>ю</w:t>
            </w:r>
            <w:r w:rsidRPr="006E2887">
              <w:rPr>
                <w:sz w:val="16"/>
                <w:szCs w:val="16"/>
              </w:rPr>
              <w:t>т на урок</w:t>
            </w:r>
            <w:r>
              <w:rPr>
                <w:sz w:val="16"/>
                <w:szCs w:val="16"/>
              </w:rPr>
              <w:t>ах</w:t>
            </w:r>
            <w:r w:rsidRPr="006E2887">
              <w:rPr>
                <w:sz w:val="16"/>
                <w:szCs w:val="16"/>
              </w:rPr>
              <w:t xml:space="preserve">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146ADD">
              <w:rPr>
                <w:sz w:val="16"/>
                <w:szCs w:val="16"/>
              </w:rPr>
              <w:t>Самопроверка.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 Контроль навыков чтения.</w:t>
            </w: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121D1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6C17D6" w:rsidTr="00554116">
        <w:trPr>
          <w:trHeight w:val="3956"/>
        </w:trPr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2.</w:t>
            </w:r>
          </w:p>
        </w:tc>
        <w:tc>
          <w:tcPr>
            <w:tcW w:w="1993" w:type="dxa"/>
          </w:tcPr>
          <w:p w:rsidR="00690557" w:rsidRPr="00B451EE" w:rsidRDefault="00690557" w:rsidP="00554116">
            <w:pPr>
              <w:autoSpaceDE w:val="0"/>
              <w:autoSpaceDN w:val="0"/>
              <w:rPr>
                <w:color w:val="000000"/>
                <w:w w:val="102"/>
                <w:sz w:val="16"/>
                <w:szCs w:val="16"/>
              </w:rPr>
            </w:pPr>
            <w:r w:rsidRPr="00B451EE">
              <w:rPr>
                <w:color w:val="000000"/>
                <w:w w:val="102"/>
                <w:sz w:val="16"/>
                <w:szCs w:val="16"/>
              </w:rPr>
              <w:t xml:space="preserve">Внешность и 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451EE">
              <w:rPr>
                <w:color w:val="000000"/>
                <w:w w:val="102"/>
                <w:sz w:val="16"/>
                <w:szCs w:val="16"/>
              </w:rPr>
              <w:t>характер человека/литературного персонажа</w:t>
            </w:r>
          </w:p>
        </w:tc>
        <w:tc>
          <w:tcPr>
            <w:tcW w:w="655" w:type="dxa"/>
          </w:tcPr>
          <w:p w:rsidR="00690557" w:rsidRPr="00515491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37.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39.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41.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42.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6E288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>- читают и понимают аутентичные тексты;</w:t>
            </w:r>
          </w:p>
          <w:p w:rsidR="00690557" w:rsidRPr="006E288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>- воспринимают на слух и выборочно понимают аудиотексты;</w:t>
            </w:r>
          </w:p>
          <w:p w:rsidR="00690557" w:rsidRPr="006E288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>- представляют монологическое высказывание на основе прочитанного;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>-  включа</w:t>
            </w:r>
            <w:r>
              <w:rPr>
                <w:sz w:val="16"/>
                <w:szCs w:val="16"/>
              </w:rPr>
              <w:t>ю</w:t>
            </w:r>
            <w:r w:rsidRPr="006E2887">
              <w:rPr>
                <w:sz w:val="16"/>
                <w:szCs w:val="16"/>
              </w:rPr>
              <w:t>тся в игровые формы работы, помогающие поддержать мотивацию к получению знаний</w:t>
            </w:r>
            <w:r>
              <w:rPr>
                <w:sz w:val="16"/>
                <w:szCs w:val="16"/>
              </w:rPr>
              <w:t>;</w:t>
            </w:r>
          </w:p>
          <w:p w:rsidR="00690557" w:rsidRPr="006E288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 xml:space="preserve">-  применяют приобретенные знания, умения и навыки в конкретной деятельности, выполняя лексико-грамматические задания </w:t>
            </w:r>
            <w:r>
              <w:rPr>
                <w:sz w:val="16"/>
                <w:szCs w:val="16"/>
              </w:rPr>
              <w:t>по теме занятий</w:t>
            </w:r>
            <w:r w:rsidRPr="006E2887">
              <w:rPr>
                <w:sz w:val="16"/>
                <w:szCs w:val="16"/>
              </w:rPr>
              <w:t>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6E2887">
              <w:rPr>
                <w:sz w:val="16"/>
                <w:szCs w:val="16"/>
              </w:rPr>
              <w:t>-  осуществляют самоконтроль, коррекцию, рефлексию</w:t>
            </w:r>
            <w:r>
              <w:rPr>
                <w:sz w:val="16"/>
                <w:szCs w:val="16"/>
              </w:rPr>
              <w:t>;</w:t>
            </w:r>
            <w:r w:rsidRPr="00DF65E7">
              <w:rPr>
                <w:sz w:val="16"/>
                <w:szCs w:val="16"/>
              </w:rPr>
              <w:t xml:space="preserve"> </w:t>
            </w:r>
          </w:p>
          <w:p w:rsidR="00690557" w:rsidRPr="00F1266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</w:t>
            </w:r>
            <w:r w:rsidRPr="006E2887">
              <w:rPr>
                <w:sz w:val="16"/>
                <w:szCs w:val="16"/>
              </w:rPr>
              <w:t>соблюда</w:t>
            </w:r>
            <w:r>
              <w:rPr>
                <w:sz w:val="16"/>
                <w:szCs w:val="16"/>
              </w:rPr>
              <w:t>ю</w:t>
            </w:r>
            <w:r w:rsidRPr="006E2887">
              <w:rPr>
                <w:sz w:val="16"/>
                <w:szCs w:val="16"/>
              </w:rPr>
              <w:t>т на урок</w:t>
            </w:r>
            <w:r>
              <w:rPr>
                <w:sz w:val="16"/>
                <w:szCs w:val="16"/>
              </w:rPr>
              <w:t>ах</w:t>
            </w:r>
            <w:r w:rsidRPr="006E2887">
              <w:rPr>
                <w:sz w:val="16"/>
                <w:szCs w:val="16"/>
              </w:rPr>
              <w:t xml:space="preserve">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навыков аудирования. 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навыков говорения. 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Самоконтроль.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3.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 xml:space="preserve">Досуг и увлечения/хобби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color w:val="000000"/>
                <w:w w:val="102"/>
                <w:sz w:val="16"/>
                <w:szCs w:val="16"/>
              </w:rPr>
              <w:t>современного подростка (чтение, кино, спорт)</w:t>
            </w:r>
          </w:p>
        </w:tc>
        <w:tc>
          <w:tcPr>
            <w:tcW w:w="655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11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17.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18.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19.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24.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25.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40.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56.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82.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83.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89.</w:t>
            </w:r>
          </w:p>
        </w:tc>
        <w:tc>
          <w:tcPr>
            <w:tcW w:w="3058" w:type="dxa"/>
          </w:tcPr>
          <w:p w:rsidR="00690557" w:rsidRPr="00DF65E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употребляют в речи новые </w:t>
            </w:r>
            <w:r>
              <w:rPr>
                <w:sz w:val="16"/>
                <w:szCs w:val="16"/>
              </w:rPr>
              <w:t>лексические единицы</w:t>
            </w:r>
            <w:r w:rsidRPr="00DF65E7">
              <w:rPr>
                <w:sz w:val="16"/>
                <w:szCs w:val="16"/>
              </w:rPr>
              <w:t xml:space="preserve"> по теме</w:t>
            </w:r>
            <w:r>
              <w:rPr>
                <w:sz w:val="16"/>
                <w:szCs w:val="16"/>
              </w:rPr>
              <w:t>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читают и полностью понимают содержание текста;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воспринимают на слух и выборочно понимают аудиотексты;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начинают, ведут и заканчивают диалог;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тренируют правила чтения;</w:t>
            </w:r>
            <w:r w:rsidRPr="00B73D4F">
              <w:rPr>
                <w:sz w:val="16"/>
                <w:szCs w:val="16"/>
              </w:rPr>
              <w:tab/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участву</w:t>
            </w:r>
            <w:r>
              <w:rPr>
                <w:sz w:val="16"/>
                <w:szCs w:val="16"/>
              </w:rPr>
              <w:t>ю</w:t>
            </w:r>
            <w:r w:rsidRPr="00B73D4F">
              <w:rPr>
                <w:sz w:val="16"/>
                <w:szCs w:val="16"/>
              </w:rPr>
              <w:t>т на уроке в интерактивных формах работы: интеллектуальных играх, стимулирующих познавательную мотивацию</w:t>
            </w:r>
            <w:r>
              <w:rPr>
                <w:sz w:val="16"/>
                <w:szCs w:val="16"/>
              </w:rPr>
              <w:t>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применяют приобретенные знания, умения и навыки в конкретной деятельности, выполняя лексико-</w:t>
            </w:r>
            <w:r w:rsidRPr="000B7DFF">
              <w:rPr>
                <w:sz w:val="16"/>
                <w:szCs w:val="16"/>
              </w:rPr>
              <w:lastRenderedPageBreak/>
              <w:t>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F1266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письма.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чтения.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Самоконтроль.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Контрольная работа.</w:t>
            </w: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lastRenderedPageBreak/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6C17D6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Здоровый образ жизни: режим труда и отдыха. Здоровое питание</w:t>
            </w:r>
          </w:p>
        </w:tc>
        <w:tc>
          <w:tcPr>
            <w:tcW w:w="655" w:type="dxa"/>
          </w:tcPr>
          <w:p w:rsidR="00690557" w:rsidRPr="00F410A1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690557" w:rsidRPr="00F410A1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73.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94.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99.</w:t>
            </w:r>
          </w:p>
        </w:tc>
        <w:tc>
          <w:tcPr>
            <w:tcW w:w="3058" w:type="dxa"/>
          </w:tcPr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B73D4F">
              <w:rPr>
                <w:color w:val="000000"/>
                <w:w w:val="102"/>
                <w:sz w:val="16"/>
                <w:szCs w:val="16"/>
              </w:rPr>
              <w:t xml:space="preserve">-  правильно употребляют в речи </w:t>
            </w:r>
            <w:r>
              <w:rPr>
                <w:color w:val="000000"/>
                <w:w w:val="102"/>
                <w:sz w:val="16"/>
                <w:szCs w:val="16"/>
              </w:rPr>
              <w:t>изученные лексические и грамматические явления;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>
              <w:rPr>
                <w:color w:val="000000"/>
                <w:w w:val="102"/>
                <w:sz w:val="16"/>
                <w:szCs w:val="16"/>
              </w:rPr>
              <w:t xml:space="preserve">- </w:t>
            </w:r>
            <w:r w:rsidRPr="00B73D4F">
              <w:rPr>
                <w:color w:val="000000"/>
                <w:w w:val="102"/>
                <w:sz w:val="16"/>
                <w:szCs w:val="16"/>
              </w:rPr>
              <w:t>начинают, ведут и заканчивают диалог-побуждение   к   совместному   действию;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B73D4F">
              <w:rPr>
                <w:color w:val="000000"/>
                <w:w w:val="102"/>
                <w:sz w:val="16"/>
                <w:szCs w:val="16"/>
              </w:rPr>
              <w:t xml:space="preserve">- пишут план </w:t>
            </w:r>
            <w:r>
              <w:rPr>
                <w:color w:val="000000"/>
                <w:w w:val="102"/>
                <w:sz w:val="16"/>
                <w:szCs w:val="16"/>
              </w:rPr>
              <w:t>предстоящего события;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B73D4F">
              <w:rPr>
                <w:color w:val="000000"/>
                <w:w w:val="102"/>
                <w:sz w:val="16"/>
                <w:szCs w:val="16"/>
              </w:rPr>
              <w:t>-  приобрета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B73D4F">
              <w:rPr>
                <w:color w:val="000000"/>
                <w:w w:val="102"/>
                <w:sz w:val="16"/>
                <w:szCs w:val="16"/>
              </w:rPr>
              <w:t>т навык</w:t>
            </w:r>
            <w:r>
              <w:rPr>
                <w:color w:val="000000"/>
                <w:w w:val="102"/>
                <w:sz w:val="16"/>
                <w:szCs w:val="16"/>
              </w:rPr>
              <w:t xml:space="preserve"> </w:t>
            </w:r>
            <w:r w:rsidRPr="00B73D4F">
              <w:rPr>
                <w:color w:val="000000"/>
                <w:w w:val="102"/>
                <w:sz w:val="16"/>
                <w:szCs w:val="16"/>
              </w:rPr>
              <w:t>аргументирования и отстаивания своей точки зрения</w:t>
            </w:r>
            <w:r>
              <w:rPr>
                <w:color w:val="000000"/>
                <w:w w:val="102"/>
                <w:sz w:val="16"/>
                <w:szCs w:val="16"/>
              </w:rPr>
              <w:t>;</w:t>
            </w:r>
          </w:p>
          <w:p w:rsidR="00690557" w:rsidRPr="00EC03D8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</w:t>
            </w:r>
            <w:r w:rsidRPr="006E2887">
              <w:rPr>
                <w:sz w:val="16"/>
                <w:szCs w:val="16"/>
              </w:rPr>
              <w:t>соблюда</w:t>
            </w:r>
            <w:r>
              <w:rPr>
                <w:sz w:val="16"/>
                <w:szCs w:val="16"/>
              </w:rPr>
              <w:t>ю</w:t>
            </w:r>
            <w:r w:rsidRPr="006E2887">
              <w:rPr>
                <w:sz w:val="16"/>
                <w:szCs w:val="16"/>
              </w:rPr>
              <w:t>т на урок</w:t>
            </w:r>
            <w:r>
              <w:rPr>
                <w:sz w:val="16"/>
                <w:szCs w:val="16"/>
              </w:rPr>
              <w:t>ах</w:t>
            </w:r>
            <w:r w:rsidRPr="006E2887">
              <w:rPr>
                <w:sz w:val="16"/>
                <w:szCs w:val="16"/>
              </w:rPr>
              <w:t xml:space="preserve">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чтения.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письма.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5.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Покупки: одежда, обувь и продукты питания</w:t>
            </w:r>
          </w:p>
        </w:tc>
        <w:tc>
          <w:tcPr>
            <w:tcW w:w="655" w:type="dxa"/>
          </w:tcPr>
          <w:p w:rsidR="00690557" w:rsidRPr="00601096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690557" w:rsidRPr="00601096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64.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тренируют речевые клише</w:t>
            </w:r>
            <w:r>
              <w:rPr>
                <w:sz w:val="16"/>
                <w:szCs w:val="16"/>
              </w:rPr>
              <w:t>;</w:t>
            </w:r>
          </w:p>
          <w:p w:rsidR="00690557" w:rsidRPr="00B73D4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знакомятся с нормами этикета в общественных местах</w:t>
            </w:r>
            <w:r>
              <w:rPr>
                <w:sz w:val="16"/>
                <w:szCs w:val="16"/>
              </w:rPr>
              <w:t>;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участвуют в диалоге – обмене репликами по образцу</w:t>
            </w:r>
            <w:r>
              <w:rPr>
                <w:sz w:val="16"/>
                <w:szCs w:val="16"/>
              </w:rPr>
              <w:t>;</w:t>
            </w:r>
            <w:r w:rsidRPr="00DF65E7">
              <w:rPr>
                <w:sz w:val="16"/>
                <w:szCs w:val="16"/>
              </w:rPr>
              <w:t xml:space="preserve"> 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B73D4F">
              <w:rPr>
                <w:sz w:val="16"/>
                <w:szCs w:val="16"/>
              </w:rPr>
              <w:t>- применяют приобретенные лексические и грамматические умения в диалогической речи</w:t>
            </w:r>
            <w:r>
              <w:rPr>
                <w:sz w:val="16"/>
                <w:szCs w:val="16"/>
              </w:rPr>
              <w:t>;</w:t>
            </w:r>
          </w:p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DF65E7">
              <w:rPr>
                <w:sz w:val="16"/>
                <w:szCs w:val="16"/>
              </w:rPr>
              <w:t xml:space="preserve">-  </w:t>
            </w:r>
            <w:r w:rsidRPr="006E2887">
              <w:rPr>
                <w:sz w:val="16"/>
                <w:szCs w:val="16"/>
              </w:rPr>
              <w:t>соблюда</w:t>
            </w:r>
            <w:r>
              <w:rPr>
                <w:sz w:val="16"/>
                <w:szCs w:val="16"/>
              </w:rPr>
              <w:t>ю</w:t>
            </w:r>
            <w:r w:rsidRPr="006E2887">
              <w:rPr>
                <w:sz w:val="16"/>
                <w:szCs w:val="16"/>
              </w:rPr>
              <w:t>т на урок</w:t>
            </w:r>
            <w:r>
              <w:rPr>
                <w:sz w:val="16"/>
                <w:szCs w:val="16"/>
              </w:rPr>
              <w:t>ах</w:t>
            </w:r>
            <w:r w:rsidRPr="006E2887">
              <w:rPr>
                <w:sz w:val="16"/>
                <w:szCs w:val="16"/>
              </w:rPr>
              <w:t xml:space="preserve">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Самопроверка.</w:t>
            </w:r>
          </w:p>
          <w:p w:rsidR="00690557" w:rsidRPr="00601096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</w:p>
        </w:tc>
      </w:tr>
      <w:tr w:rsidR="00690557" w:rsidRPr="001F48AE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6.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Школа, школьная жизнь, школьная форма, изучаемые предметы.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Переписка с зарубежными сверстниками</w:t>
            </w:r>
          </w:p>
        </w:tc>
        <w:tc>
          <w:tcPr>
            <w:tcW w:w="655" w:type="dxa"/>
          </w:tcPr>
          <w:p w:rsidR="00690557" w:rsidRPr="00464CA2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13</w:t>
            </w:r>
          </w:p>
        </w:tc>
        <w:tc>
          <w:tcPr>
            <w:tcW w:w="1161" w:type="dxa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 xml:space="preserve">Урок 14. 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 xml:space="preserve">- употребляют в речи новые </w:t>
            </w:r>
            <w:r>
              <w:rPr>
                <w:sz w:val="16"/>
                <w:szCs w:val="16"/>
              </w:rPr>
              <w:t>лексические единицы</w:t>
            </w:r>
            <w:r w:rsidRPr="00714D0A">
              <w:rPr>
                <w:sz w:val="16"/>
                <w:szCs w:val="16"/>
              </w:rPr>
              <w:t xml:space="preserve"> по теме</w:t>
            </w:r>
            <w:r>
              <w:rPr>
                <w:sz w:val="16"/>
                <w:szCs w:val="16"/>
              </w:rPr>
              <w:t>;</w:t>
            </w:r>
          </w:p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 xml:space="preserve">- правильно употребляют в речи </w:t>
            </w:r>
            <w:r>
              <w:rPr>
                <w:sz w:val="16"/>
                <w:szCs w:val="16"/>
              </w:rPr>
              <w:t>грамматические явления</w:t>
            </w:r>
            <w:r w:rsidRPr="00714D0A">
              <w:rPr>
                <w:sz w:val="16"/>
                <w:szCs w:val="16"/>
              </w:rPr>
              <w:t>;</w:t>
            </w:r>
          </w:p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>- читают и полностью понимают содержание текста;</w:t>
            </w:r>
          </w:p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>- начинают, ведут и заканчивают диалог и микромонолог;</w:t>
            </w:r>
          </w:p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>- отрабатывают правила произношения;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>- участву</w:t>
            </w:r>
            <w:r>
              <w:rPr>
                <w:sz w:val="16"/>
                <w:szCs w:val="16"/>
              </w:rPr>
              <w:t>ю</w:t>
            </w:r>
            <w:r w:rsidRPr="00714D0A">
              <w:rPr>
                <w:sz w:val="16"/>
                <w:szCs w:val="16"/>
              </w:rPr>
              <w:t>т в групповой работе или работе в парах, которые учат командной работе и взаимодействию с</w:t>
            </w:r>
            <w:r>
              <w:rPr>
                <w:sz w:val="16"/>
                <w:szCs w:val="16"/>
              </w:rPr>
              <w:t>о сверстниками;</w:t>
            </w:r>
          </w:p>
          <w:p w:rsidR="00690557" w:rsidRPr="00714D0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 xml:space="preserve">- делают краткое устное сообщение на основе прочитанного текста, 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714D0A">
              <w:rPr>
                <w:sz w:val="16"/>
                <w:szCs w:val="16"/>
              </w:rPr>
              <w:t>- вступают в обсуждение и высказывает свою оценку</w:t>
            </w:r>
            <w:r>
              <w:rPr>
                <w:sz w:val="16"/>
                <w:szCs w:val="16"/>
              </w:rPr>
              <w:t>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применяют приобретенные знания, </w:t>
            </w:r>
            <w:r w:rsidRPr="000B7DFF">
              <w:rPr>
                <w:sz w:val="16"/>
                <w:szCs w:val="16"/>
              </w:rPr>
              <w:lastRenderedPageBreak/>
              <w:t>умения и навыки в конкретной деятельности, выполняя лексико-грамматические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F1266A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 в картинках. Контроль навыков чтения. 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парной работы.</w:t>
            </w:r>
          </w:p>
          <w:p w:rsidR="00690557" w:rsidRPr="00F1266A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ind w:left="72" w:right="1152"/>
              <w:rPr>
                <w:color w:val="000000"/>
                <w:w w:val="97"/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  <w:p w:rsidR="00690557" w:rsidRPr="00262E3C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Каникулы в различное время года. Виды отдыха</w:t>
            </w:r>
          </w:p>
        </w:tc>
        <w:tc>
          <w:tcPr>
            <w:tcW w:w="655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65.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98.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100.</w:t>
            </w:r>
          </w:p>
          <w:p w:rsidR="00690557" w:rsidRPr="00EE1EA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w w:val="97"/>
                <w:sz w:val="16"/>
                <w:szCs w:val="16"/>
              </w:rPr>
            </w:pPr>
            <w:r w:rsidRPr="00E029A8">
              <w:rPr>
                <w:color w:val="FF0000"/>
                <w:w w:val="97"/>
                <w:sz w:val="16"/>
                <w:szCs w:val="16"/>
              </w:rPr>
              <w:t>Урок 101.</w:t>
            </w:r>
          </w:p>
        </w:tc>
        <w:tc>
          <w:tcPr>
            <w:tcW w:w="3058" w:type="dxa"/>
          </w:tcPr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читают, извлекают запрашиваемую информацию из текста с последующим выполнением заданий к нему;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воспринимают на слух и выборочно понимают аудиотексты,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включа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0B7DFF">
              <w:rPr>
                <w:color w:val="000000"/>
                <w:w w:val="102"/>
                <w:sz w:val="16"/>
                <w:szCs w:val="16"/>
              </w:rPr>
              <w:t>тся в игровые и познавательные формы работы, которые помогают поддержать мотивацию к получению знаний.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 xml:space="preserve">-  употребляют в речи новые </w:t>
            </w:r>
            <w:r>
              <w:rPr>
                <w:color w:val="000000"/>
                <w:w w:val="102"/>
                <w:sz w:val="16"/>
                <w:szCs w:val="16"/>
              </w:rPr>
              <w:t>лексические единицы</w:t>
            </w:r>
            <w:r w:rsidRPr="000B7DFF">
              <w:rPr>
                <w:color w:val="000000"/>
                <w:w w:val="102"/>
                <w:sz w:val="16"/>
                <w:szCs w:val="16"/>
              </w:rPr>
              <w:t xml:space="preserve"> по теме;</w:t>
            </w:r>
            <w:r w:rsidRPr="000B7DFF">
              <w:rPr>
                <w:color w:val="000000"/>
                <w:w w:val="102"/>
                <w:sz w:val="16"/>
                <w:szCs w:val="16"/>
              </w:rPr>
              <w:tab/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работа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0B7DFF">
              <w:rPr>
                <w:color w:val="000000"/>
                <w:w w:val="102"/>
                <w:sz w:val="16"/>
                <w:szCs w:val="16"/>
              </w:rPr>
              <w:t>т на уроке с социально значимой информацией – участву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0B7DFF">
              <w:rPr>
                <w:color w:val="000000"/>
                <w:w w:val="102"/>
                <w:sz w:val="16"/>
                <w:szCs w:val="16"/>
              </w:rPr>
              <w:t xml:space="preserve">т </w:t>
            </w:r>
            <w:r>
              <w:rPr>
                <w:color w:val="000000"/>
                <w:w w:val="102"/>
                <w:sz w:val="16"/>
                <w:szCs w:val="16"/>
              </w:rPr>
              <w:t xml:space="preserve">в </w:t>
            </w:r>
            <w:r w:rsidRPr="000B7DFF">
              <w:rPr>
                <w:color w:val="000000"/>
                <w:w w:val="102"/>
                <w:sz w:val="16"/>
                <w:szCs w:val="16"/>
              </w:rPr>
              <w:t xml:space="preserve"> ее обсуждении, высказыва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0B7DFF">
              <w:rPr>
                <w:color w:val="000000"/>
                <w:w w:val="102"/>
                <w:sz w:val="16"/>
                <w:szCs w:val="16"/>
              </w:rPr>
              <w:t>т своё мнение по ее поводу, вырабатыва</w:t>
            </w:r>
            <w:r>
              <w:rPr>
                <w:color w:val="000000"/>
                <w:w w:val="102"/>
                <w:sz w:val="16"/>
                <w:szCs w:val="16"/>
              </w:rPr>
              <w:t>ю</w:t>
            </w:r>
            <w:r w:rsidRPr="000B7DFF">
              <w:rPr>
                <w:color w:val="000000"/>
                <w:w w:val="102"/>
                <w:sz w:val="16"/>
                <w:szCs w:val="16"/>
              </w:rPr>
              <w:t>т своё к ней отношение</w:t>
            </w:r>
            <w:r>
              <w:rPr>
                <w:color w:val="000000"/>
                <w:w w:val="102"/>
                <w:sz w:val="16"/>
                <w:szCs w:val="16"/>
              </w:rPr>
              <w:t>;</w:t>
            </w:r>
            <w:r w:rsidRPr="000B7DFF">
              <w:rPr>
                <w:color w:val="000000"/>
                <w:w w:val="102"/>
                <w:sz w:val="16"/>
                <w:szCs w:val="16"/>
              </w:rPr>
              <w:tab/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представляют монологическое высказывание на основе прочитанного;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включается в игровые и познавательные формы работы, которые помогают поддержать мотивацию к получению знаний</w:t>
            </w:r>
            <w:r>
              <w:rPr>
                <w:color w:val="000000"/>
                <w:w w:val="102"/>
                <w:sz w:val="16"/>
                <w:szCs w:val="16"/>
              </w:rPr>
              <w:t>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применяют приобретенные знания, умения и навыки в конкретной деятельности, выполняя лексико-грамматические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EC03D8" w:rsidRDefault="00690557" w:rsidP="00554116">
            <w:pPr>
              <w:autoSpaceDE w:val="0"/>
              <w:autoSpaceDN w:val="0"/>
              <w:ind w:right="12"/>
              <w:rPr>
                <w:color w:val="000000"/>
                <w:w w:val="102"/>
                <w:sz w:val="16"/>
                <w:szCs w:val="16"/>
              </w:rPr>
            </w:pPr>
            <w:r w:rsidRPr="000B7DFF">
              <w:rPr>
                <w:color w:val="000000"/>
                <w:w w:val="102"/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письма.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EE1EAD">
              <w:rPr>
                <w:sz w:val="16"/>
                <w:szCs w:val="16"/>
              </w:rPr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аудирования.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Pr="00BC50EC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8.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Природа: дикие и домашние животные. Погода</w:t>
            </w:r>
          </w:p>
        </w:tc>
        <w:tc>
          <w:tcPr>
            <w:tcW w:w="655" w:type="dxa"/>
          </w:tcPr>
          <w:p w:rsidR="00690557" w:rsidRPr="00A36E0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18</w:t>
            </w:r>
          </w:p>
        </w:tc>
        <w:tc>
          <w:tcPr>
            <w:tcW w:w="1161" w:type="dxa"/>
          </w:tcPr>
          <w:p w:rsidR="00690557" w:rsidRPr="00A36E0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49.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lastRenderedPageBreak/>
              <w:t>Урок 59.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70.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90557" w:rsidRPr="00A36E0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lastRenderedPageBreak/>
              <w:t>-  читают и понимают аутентичные тексты;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строят и представляют монологическое контекстное высказывание, употребляют в речи новые </w:t>
            </w:r>
            <w:r>
              <w:rPr>
                <w:sz w:val="16"/>
                <w:szCs w:val="16"/>
              </w:rPr>
              <w:t>лексические единицы</w:t>
            </w:r>
            <w:r w:rsidRPr="00302180">
              <w:rPr>
                <w:sz w:val="16"/>
                <w:szCs w:val="16"/>
              </w:rPr>
              <w:t xml:space="preserve"> по теме;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употребляют утвердительные формы </w:t>
            </w:r>
            <w:r>
              <w:rPr>
                <w:sz w:val="16"/>
                <w:szCs w:val="16"/>
              </w:rPr>
              <w:t>изученных глагольных форм</w:t>
            </w:r>
            <w:r w:rsidRPr="00302180">
              <w:rPr>
                <w:sz w:val="16"/>
                <w:szCs w:val="16"/>
              </w:rPr>
              <w:t>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тренируют правописание </w:t>
            </w:r>
            <w:r>
              <w:rPr>
                <w:sz w:val="16"/>
                <w:szCs w:val="16"/>
              </w:rPr>
              <w:t xml:space="preserve">и </w:t>
            </w:r>
            <w:r w:rsidRPr="00302180">
              <w:rPr>
                <w:sz w:val="16"/>
                <w:szCs w:val="16"/>
              </w:rPr>
              <w:t>произношени</w:t>
            </w:r>
            <w:r>
              <w:rPr>
                <w:sz w:val="16"/>
                <w:szCs w:val="16"/>
              </w:rPr>
              <w:t>е</w:t>
            </w:r>
            <w:r w:rsidRPr="00302180">
              <w:rPr>
                <w:sz w:val="16"/>
                <w:szCs w:val="16"/>
              </w:rPr>
              <w:t xml:space="preserve"> окончаний в форме 3-го лица ед.ч.;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участву</w:t>
            </w:r>
            <w:r>
              <w:rPr>
                <w:sz w:val="16"/>
                <w:szCs w:val="16"/>
              </w:rPr>
              <w:t>ю</w:t>
            </w:r>
            <w:r w:rsidRPr="00302180">
              <w:rPr>
                <w:sz w:val="16"/>
                <w:szCs w:val="16"/>
              </w:rPr>
              <w:t xml:space="preserve">т на уроке в интерактивных </w:t>
            </w:r>
            <w:r w:rsidRPr="00302180">
              <w:rPr>
                <w:sz w:val="16"/>
                <w:szCs w:val="16"/>
              </w:rPr>
              <w:lastRenderedPageBreak/>
              <w:t>формах работы: интеллектуальных играх, стимулирующих познавательную мотивацию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предвосхищают и полностью понимают содержание текста;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воспринимают на слух и выборочно понимают аудиотексты;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начинают, ведут и заканчивают диалог-расспрос, диалог-обмен мнениями,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принимают участие в дискуссиях, дающих возможность приобрести опыт ведения конструктивного диалога</w:t>
            </w:r>
            <w:r>
              <w:rPr>
                <w:sz w:val="16"/>
                <w:szCs w:val="16"/>
              </w:rPr>
              <w:t>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читают, извлекают запрашиваемую информацию;</w:t>
            </w:r>
            <w:r w:rsidRPr="00302180">
              <w:rPr>
                <w:sz w:val="16"/>
                <w:szCs w:val="16"/>
              </w:rPr>
              <w:tab/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начинают, ведут и заканчивают диалог-расспрос</w:t>
            </w:r>
            <w:r>
              <w:rPr>
                <w:sz w:val="16"/>
                <w:szCs w:val="16"/>
              </w:rPr>
              <w:t>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составляют описание дикого животного с опорой на образец</w:t>
            </w:r>
            <w:r>
              <w:rPr>
                <w:sz w:val="16"/>
                <w:szCs w:val="16"/>
              </w:rPr>
              <w:t>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применяют приобретенные знания, умения и навыки в конкретной деятельности, выполняя лексико-грамматические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Самопроверка.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EE1EAD">
              <w:rPr>
                <w:sz w:val="16"/>
                <w:szCs w:val="16"/>
              </w:rPr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письма.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10EFA">
              <w:rPr>
                <w:sz w:val="16"/>
                <w:szCs w:val="16"/>
              </w:rPr>
              <w:lastRenderedPageBreak/>
              <w:t xml:space="preserve">Контроль навыков </w:t>
            </w:r>
            <w:r>
              <w:rPr>
                <w:sz w:val="16"/>
                <w:szCs w:val="16"/>
              </w:rPr>
              <w:t>чтения</w:t>
            </w:r>
            <w:r w:rsidRPr="00710E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Грамматическая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аудирования.</w:t>
            </w:r>
          </w:p>
          <w:p w:rsidR="00690557" w:rsidRPr="00710EFA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  <w:r w:rsidRPr="00710EFA">
              <w:rPr>
                <w:sz w:val="16"/>
                <w:szCs w:val="16"/>
              </w:rPr>
              <w:t>Самоконтроль.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10EFA">
              <w:rPr>
                <w:sz w:val="16"/>
                <w:szCs w:val="16"/>
              </w:rPr>
              <w:t>Контрольная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Самопроверка.</w:t>
            </w:r>
          </w:p>
          <w:p w:rsidR="00690557" w:rsidRPr="00F1266A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lastRenderedPageBreak/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93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>Родной город/село. Транспорт</w:t>
            </w:r>
          </w:p>
        </w:tc>
        <w:tc>
          <w:tcPr>
            <w:tcW w:w="655" w:type="dxa"/>
          </w:tcPr>
          <w:p w:rsidR="00690557" w:rsidRPr="00487A8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13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61.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86.</w:t>
            </w:r>
          </w:p>
          <w:p w:rsidR="00690557" w:rsidRPr="00710EFA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прогнозируют содержание, читают, извлекают запрашиваемую информацию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начинают, ведут и заканчивают диалог-интервью на основе прочитанного;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пишут связный текст </w:t>
            </w:r>
            <w:r>
              <w:rPr>
                <w:sz w:val="16"/>
                <w:szCs w:val="16"/>
              </w:rPr>
              <w:t>о запрашиваемом событии;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участву</w:t>
            </w:r>
            <w:r>
              <w:rPr>
                <w:sz w:val="16"/>
                <w:szCs w:val="16"/>
              </w:rPr>
              <w:t>ю</w:t>
            </w:r>
            <w:r w:rsidRPr="00302180">
              <w:rPr>
                <w:sz w:val="16"/>
                <w:szCs w:val="16"/>
              </w:rPr>
              <w:t>т на урок</w:t>
            </w:r>
            <w:r>
              <w:rPr>
                <w:sz w:val="16"/>
                <w:szCs w:val="16"/>
              </w:rPr>
              <w:t>ах</w:t>
            </w:r>
            <w:r w:rsidRPr="00302180">
              <w:rPr>
                <w:sz w:val="16"/>
                <w:szCs w:val="16"/>
              </w:rPr>
              <w:t xml:space="preserve"> в интерактивных формах работы: интеллектуальных играх, стимулирующих познавательную мотивацию</w:t>
            </w:r>
            <w:r>
              <w:rPr>
                <w:sz w:val="16"/>
                <w:szCs w:val="16"/>
              </w:rPr>
              <w:t>;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ведут диалог, соблюдая нормы речевого этикета</w:t>
            </w:r>
            <w:r>
              <w:rPr>
                <w:sz w:val="16"/>
                <w:szCs w:val="16"/>
              </w:rPr>
              <w:t>;</w:t>
            </w:r>
            <w:r w:rsidRPr="00302180">
              <w:rPr>
                <w:sz w:val="16"/>
                <w:szCs w:val="16"/>
              </w:rPr>
              <w:t xml:space="preserve"> 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читают и находят в тексте нужную информацию, 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правильно пишут и произносят изученные слова, </w:t>
            </w:r>
          </w:p>
          <w:p w:rsidR="00690557" w:rsidRPr="00302180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 xml:space="preserve">-  распознают и употребляют в речи </w:t>
            </w:r>
            <w:r>
              <w:rPr>
                <w:sz w:val="16"/>
                <w:szCs w:val="16"/>
              </w:rPr>
              <w:t>изученные лексические единицы;</w:t>
            </w:r>
          </w:p>
          <w:p w:rsidR="00690557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02180">
              <w:rPr>
                <w:sz w:val="16"/>
                <w:szCs w:val="16"/>
              </w:rPr>
              <w:t>-  работает на уроке с социально значимой информацией – участвует в ее обсуждении, высказывает своё мнение по ее поводу, вырабатывает своё к ней отношение;</w:t>
            </w:r>
            <w:r w:rsidRPr="000B7DFF">
              <w:rPr>
                <w:sz w:val="16"/>
                <w:szCs w:val="16"/>
              </w:rPr>
              <w:t xml:space="preserve"> 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применяют приобретенные знания, </w:t>
            </w:r>
            <w:r w:rsidRPr="000B7DFF">
              <w:rPr>
                <w:sz w:val="16"/>
                <w:szCs w:val="16"/>
              </w:rPr>
              <w:lastRenderedPageBreak/>
              <w:t>умения и навыки в конкретной деятельности, выполняя лексико-грамматические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Самопроверка.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EE1EAD">
              <w:rPr>
                <w:sz w:val="16"/>
                <w:szCs w:val="16"/>
              </w:rPr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  <w:p w:rsidR="00690557" w:rsidRPr="00487A8D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596675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93" w:type="dxa"/>
          </w:tcPr>
          <w:p w:rsidR="00690557" w:rsidRPr="00F1266A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102"/>
                <w:sz w:val="16"/>
                <w:szCs w:val="16"/>
              </w:rPr>
              <w:t xml:space="preserve">Родная страна и страна/страны изучаемого языка. Их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color w:val="000000"/>
                <w:w w:val="102"/>
                <w:sz w:val="16"/>
                <w:szCs w:val="16"/>
              </w:rPr>
              <w:t xml:space="preserve">географическое положение,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color w:val="000000"/>
                <w:w w:val="102"/>
                <w:sz w:val="16"/>
                <w:szCs w:val="16"/>
              </w:rPr>
              <w:t xml:space="preserve">столицы, достопримечательности, культурные особенности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color w:val="000000"/>
                <w:w w:val="102"/>
                <w:sz w:val="16"/>
                <w:szCs w:val="16"/>
              </w:rPr>
              <w:t xml:space="preserve">(национальные праздники, </w:t>
            </w:r>
            <w:r w:rsidRPr="00596675">
              <w:rPr>
                <w:sz w:val="16"/>
                <w:szCs w:val="16"/>
              </w:rPr>
              <w:br/>
            </w:r>
            <w:r w:rsidRPr="00596675">
              <w:rPr>
                <w:color w:val="000000"/>
                <w:w w:val="102"/>
                <w:sz w:val="16"/>
                <w:szCs w:val="16"/>
              </w:rPr>
              <w:t>традиции, обычаи)</w:t>
            </w:r>
          </w:p>
        </w:tc>
        <w:tc>
          <w:tcPr>
            <w:tcW w:w="655" w:type="dxa"/>
          </w:tcPr>
          <w:p w:rsidR="00690557" w:rsidRPr="00423627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t>18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16.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20.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23.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29.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57.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72.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79.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84.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85.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87.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95.</w:t>
            </w:r>
          </w:p>
          <w:p w:rsidR="00690557" w:rsidRPr="00EE1EA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 xml:space="preserve">-  употребляют в речи новые </w:t>
            </w:r>
            <w:r>
              <w:rPr>
                <w:sz w:val="16"/>
                <w:szCs w:val="16"/>
              </w:rPr>
              <w:t>лексические единицы</w:t>
            </w:r>
            <w:r w:rsidRPr="00322E83">
              <w:rPr>
                <w:sz w:val="16"/>
                <w:szCs w:val="16"/>
              </w:rPr>
              <w:t xml:space="preserve"> по теме: 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читают и полностью понимают содержание текста;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воспринимают на слух и выборочно понимают аудиотексты;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представляют</w:t>
            </w:r>
            <w:r>
              <w:rPr>
                <w:sz w:val="16"/>
                <w:szCs w:val="16"/>
              </w:rPr>
              <w:t xml:space="preserve"> </w:t>
            </w:r>
            <w:r w:rsidRPr="00322E83">
              <w:rPr>
                <w:sz w:val="16"/>
                <w:szCs w:val="16"/>
              </w:rPr>
              <w:t>монологическое</w:t>
            </w:r>
            <w:r>
              <w:rPr>
                <w:sz w:val="16"/>
                <w:szCs w:val="16"/>
              </w:rPr>
              <w:t xml:space="preserve"> </w:t>
            </w:r>
            <w:r w:rsidRPr="00322E83">
              <w:rPr>
                <w:sz w:val="16"/>
                <w:szCs w:val="16"/>
              </w:rPr>
              <w:t>высказывание</w:t>
            </w:r>
            <w:r>
              <w:rPr>
                <w:sz w:val="16"/>
                <w:szCs w:val="16"/>
              </w:rPr>
              <w:t xml:space="preserve"> </w:t>
            </w:r>
            <w:r w:rsidRPr="00322E83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 xml:space="preserve">основе </w:t>
            </w:r>
            <w:r w:rsidRPr="00322E83">
              <w:rPr>
                <w:sz w:val="16"/>
                <w:szCs w:val="16"/>
              </w:rPr>
              <w:t>прочитанного;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участву</w:t>
            </w:r>
            <w:r>
              <w:rPr>
                <w:sz w:val="16"/>
                <w:szCs w:val="16"/>
              </w:rPr>
              <w:t>ю</w:t>
            </w:r>
            <w:r w:rsidRPr="00322E83">
              <w:rPr>
                <w:sz w:val="16"/>
                <w:szCs w:val="16"/>
              </w:rPr>
              <w:t>т в исследовательской деятельности</w:t>
            </w:r>
            <w:r>
              <w:rPr>
                <w:sz w:val="16"/>
                <w:szCs w:val="16"/>
              </w:rPr>
              <w:t>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ведут диалог-побуждение к действию, соблюдая нормы речевого этикета</w:t>
            </w:r>
            <w:r>
              <w:rPr>
                <w:sz w:val="16"/>
                <w:szCs w:val="16"/>
              </w:rPr>
              <w:t>;</w:t>
            </w:r>
            <w:r w:rsidRPr="00322E83">
              <w:rPr>
                <w:sz w:val="16"/>
                <w:szCs w:val="16"/>
              </w:rPr>
              <w:t xml:space="preserve"> 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воспринимают на слух и понимают интересующую информацию в аутентичных текстах</w:t>
            </w:r>
            <w:r>
              <w:rPr>
                <w:sz w:val="16"/>
                <w:szCs w:val="16"/>
              </w:rPr>
              <w:t>;</w:t>
            </w:r>
            <w:r w:rsidRPr="00322E83">
              <w:rPr>
                <w:sz w:val="16"/>
                <w:szCs w:val="16"/>
              </w:rPr>
              <w:t xml:space="preserve"> 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заполняют пропуски в электронном письме</w:t>
            </w:r>
            <w:r>
              <w:rPr>
                <w:sz w:val="16"/>
                <w:szCs w:val="16"/>
              </w:rPr>
              <w:t>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правильно пишут и произносят изученные слова</w:t>
            </w:r>
            <w:r>
              <w:rPr>
                <w:sz w:val="16"/>
                <w:szCs w:val="16"/>
              </w:rPr>
              <w:t>;</w:t>
            </w:r>
            <w:r w:rsidRPr="00322E83">
              <w:rPr>
                <w:sz w:val="16"/>
                <w:szCs w:val="16"/>
              </w:rPr>
              <w:t xml:space="preserve">  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изучает и анализирует тексты для чтения, содержащие примеры ответственного, гражданского поведения</w:t>
            </w:r>
            <w:r>
              <w:rPr>
                <w:sz w:val="16"/>
                <w:szCs w:val="16"/>
              </w:rPr>
              <w:t>;</w:t>
            </w:r>
          </w:p>
          <w:p w:rsidR="00690557" w:rsidRPr="00322E83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>-  строят связное монологическое высказывание с опорой на зрительную наглядность в рамках ранее освоенной тематики</w:t>
            </w:r>
            <w:r>
              <w:rPr>
                <w:sz w:val="16"/>
                <w:szCs w:val="16"/>
              </w:rPr>
              <w:t>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применяют приобретенные знания, умения и навыки в конкретной деятельности, выполняя лексико-грамматические задания по теме занятий;</w:t>
            </w:r>
          </w:p>
          <w:p w:rsidR="00690557" w:rsidRPr="000B7DFF" w:rsidRDefault="00690557" w:rsidP="00554116">
            <w:pPr>
              <w:autoSpaceDE w:val="0"/>
              <w:autoSpaceDN w:val="0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 xml:space="preserve">-  осуществляют самоконтроль, коррекцию, рефлексию; 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right="12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чтения.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Грамматическая проверочная работа.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говорения.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аудирования.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Самопроверка.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Самоконтроль.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работа.</w:t>
            </w:r>
          </w:p>
          <w:p w:rsidR="00690557" w:rsidRPr="0042362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https://test-english.com/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https://www.englisch-hilfen.de/en/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https://wordwall.net/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https://learnenglishkids.britishcouncil.org/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https://english-grammar.at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https://perfect-english-grammar.com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https://quizlet.com</w:t>
            </w:r>
          </w:p>
        </w:tc>
      </w:tr>
      <w:tr w:rsidR="00690557" w:rsidRPr="00423627" w:rsidTr="00554116">
        <w:tc>
          <w:tcPr>
            <w:tcW w:w="439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11.</w:t>
            </w:r>
          </w:p>
        </w:tc>
        <w:tc>
          <w:tcPr>
            <w:tcW w:w="1993" w:type="dxa"/>
          </w:tcPr>
          <w:p w:rsidR="00690557" w:rsidRPr="00EC03D8" w:rsidRDefault="00690557" w:rsidP="00554116">
            <w:pPr>
              <w:autoSpaceDE w:val="0"/>
              <w:autoSpaceDN w:val="0"/>
              <w:rPr>
                <w:color w:val="000000"/>
                <w:w w:val="102"/>
                <w:sz w:val="16"/>
                <w:szCs w:val="16"/>
              </w:rPr>
            </w:pPr>
            <w:r w:rsidRPr="00EC03D8">
              <w:rPr>
                <w:color w:val="000000"/>
                <w:w w:val="102"/>
                <w:sz w:val="16"/>
                <w:szCs w:val="16"/>
              </w:rPr>
              <w:t xml:space="preserve">Выдающиеся люди родной страны и страны/стран 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color w:val="000000"/>
                <w:w w:val="97"/>
                <w:sz w:val="16"/>
                <w:szCs w:val="16"/>
              </w:rPr>
            </w:pPr>
            <w:r w:rsidRPr="00EC03D8">
              <w:rPr>
                <w:color w:val="000000"/>
                <w:w w:val="102"/>
                <w:sz w:val="16"/>
                <w:szCs w:val="16"/>
              </w:rPr>
              <w:t>изучаемого языка: писатели, поэты</w:t>
            </w:r>
          </w:p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97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1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6675">
              <w:rPr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38.</w:t>
            </w:r>
          </w:p>
          <w:p w:rsidR="00690557" w:rsidRPr="00E029A8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E029A8">
              <w:rPr>
                <w:color w:val="FF0000"/>
                <w:sz w:val="16"/>
                <w:szCs w:val="16"/>
              </w:rPr>
              <w:t>Урок 102.</w:t>
            </w:r>
          </w:p>
          <w:p w:rsidR="00690557" w:rsidRPr="00EE1EAD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690557" w:rsidRPr="00322E83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 xml:space="preserve">-  читают и находят в тексте нужную информацию, </w:t>
            </w:r>
          </w:p>
          <w:p w:rsidR="00690557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  <w:r w:rsidRPr="00322E83">
              <w:rPr>
                <w:sz w:val="16"/>
                <w:szCs w:val="16"/>
              </w:rPr>
              <w:t xml:space="preserve">-  изучает и анализирует тексты для чтения, содержащие примеры ответственного, гражданского </w:t>
            </w:r>
            <w:r w:rsidRPr="00322E83">
              <w:rPr>
                <w:sz w:val="16"/>
                <w:szCs w:val="16"/>
              </w:rPr>
              <w:lastRenderedPageBreak/>
              <w:t>поведения, проявления человеколюбия и добросердечности;</w:t>
            </w:r>
          </w:p>
          <w:p w:rsidR="00690557" w:rsidRPr="00596675" w:rsidRDefault="00690557" w:rsidP="00554116">
            <w:pPr>
              <w:autoSpaceDE w:val="0"/>
              <w:autoSpaceDN w:val="0"/>
              <w:rPr>
                <w:sz w:val="16"/>
                <w:szCs w:val="16"/>
              </w:rPr>
            </w:pPr>
            <w:r w:rsidRPr="000B7DFF">
              <w:rPr>
                <w:sz w:val="16"/>
                <w:szCs w:val="16"/>
              </w:rPr>
              <w:t>-  соблюдают на уроках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  <w:tc>
          <w:tcPr>
            <w:tcW w:w="1559" w:type="dxa"/>
          </w:tcPr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EE1EAD">
              <w:rPr>
                <w:sz w:val="16"/>
                <w:szCs w:val="16"/>
              </w:rPr>
              <w:lastRenderedPageBreak/>
              <w:t>Фронтальный опрос.</w:t>
            </w:r>
            <w:r>
              <w:rPr>
                <w:sz w:val="16"/>
                <w:szCs w:val="16"/>
              </w:rPr>
              <w:t xml:space="preserve"> </w:t>
            </w:r>
          </w:p>
          <w:p w:rsidR="0069055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навыков чтения.</w:t>
            </w:r>
          </w:p>
          <w:p w:rsidR="00690557" w:rsidRPr="0042362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9" w:type="dxa"/>
          </w:tcPr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lastRenderedPageBreak/>
              <w:t>https://resh.edu.ru/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https://edu.skysmart.ru</w:t>
            </w:r>
          </w:p>
          <w:p w:rsidR="00690557" w:rsidRPr="00121D15" w:rsidRDefault="00690557" w:rsidP="00554116">
            <w:pPr>
              <w:autoSpaceDE w:val="0"/>
              <w:autoSpaceDN w:val="0"/>
              <w:ind w:left="72"/>
              <w:rPr>
                <w:sz w:val="16"/>
                <w:szCs w:val="16"/>
              </w:rPr>
            </w:pPr>
            <w:r w:rsidRPr="00121D15">
              <w:rPr>
                <w:sz w:val="16"/>
                <w:szCs w:val="16"/>
              </w:rPr>
              <w:t>https://wooordhunt.ru</w:t>
            </w:r>
          </w:p>
          <w:p w:rsidR="00690557" w:rsidRPr="00423627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  <w:tr w:rsidR="00690557" w:rsidRPr="00596675" w:rsidTr="00554116">
        <w:tc>
          <w:tcPr>
            <w:tcW w:w="2432" w:type="dxa"/>
            <w:gridSpan w:val="2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w w:val="97"/>
                <w:sz w:val="16"/>
                <w:szCs w:val="16"/>
              </w:rPr>
            </w:pPr>
            <w:r w:rsidRPr="001519EB">
              <w:rPr>
                <w:b/>
                <w:bCs/>
                <w:w w:val="97"/>
                <w:sz w:val="16"/>
                <w:szCs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655" w:type="dxa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w w:val="97"/>
                <w:sz w:val="16"/>
                <w:szCs w:val="16"/>
              </w:rPr>
            </w:pPr>
            <w:r w:rsidRPr="001519EB">
              <w:rPr>
                <w:b/>
                <w:bCs/>
                <w:w w:val="97"/>
                <w:sz w:val="16"/>
                <w:szCs w:val="16"/>
              </w:rPr>
              <w:t>102</w:t>
            </w:r>
          </w:p>
        </w:tc>
        <w:tc>
          <w:tcPr>
            <w:tcW w:w="1161" w:type="dxa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w w:val="97"/>
                <w:sz w:val="16"/>
                <w:szCs w:val="16"/>
              </w:rPr>
            </w:pPr>
            <w:r w:rsidRPr="001519EB">
              <w:rPr>
                <w:b/>
                <w:bCs/>
                <w:w w:val="97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690557" w:rsidRPr="001519EB" w:rsidRDefault="00690557" w:rsidP="005541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w w:val="97"/>
                <w:sz w:val="16"/>
                <w:szCs w:val="16"/>
              </w:rPr>
            </w:pPr>
            <w:r w:rsidRPr="001519EB">
              <w:rPr>
                <w:b/>
                <w:bCs/>
                <w:w w:val="97"/>
                <w:sz w:val="16"/>
                <w:szCs w:val="16"/>
              </w:rPr>
              <w:t>0</w:t>
            </w:r>
          </w:p>
        </w:tc>
        <w:tc>
          <w:tcPr>
            <w:tcW w:w="10079" w:type="dxa"/>
            <w:gridSpan w:val="4"/>
          </w:tcPr>
          <w:p w:rsidR="00690557" w:rsidRPr="00596675" w:rsidRDefault="00690557" w:rsidP="0055411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690557" w:rsidRDefault="00690557" w:rsidP="00690557">
      <w:pPr>
        <w:sectPr w:rsidR="00690557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299B" w:rsidRDefault="0055299B">
      <w:pPr>
        <w:rPr>
          <w:sz w:val="17"/>
        </w:rPr>
        <w:sectPr w:rsidR="0055299B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690557" w:rsidRDefault="00690557">
      <w:pPr>
        <w:rPr>
          <w:sz w:val="24"/>
        </w:rPr>
      </w:pPr>
    </w:p>
    <w:p w:rsidR="00690557" w:rsidRDefault="00690557" w:rsidP="00690557">
      <w:pPr>
        <w:rPr>
          <w:sz w:val="24"/>
        </w:rPr>
      </w:pPr>
    </w:p>
    <w:p w:rsidR="00690557" w:rsidRDefault="00690557" w:rsidP="00690557">
      <w:pPr>
        <w:spacing w:after="290" w:line="230" w:lineRule="auto"/>
      </w:pPr>
      <w:r>
        <w:rPr>
          <w:b/>
          <w:color w:val="000000"/>
        </w:rPr>
        <w:t xml:space="preserve">ПОУРОЧНОЕ ПЛАНИРОВАНИЕ </w:t>
      </w:r>
    </w:p>
    <w:tbl>
      <w:tblPr>
        <w:tblW w:w="1090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4"/>
        <w:gridCol w:w="3928"/>
        <w:gridCol w:w="664"/>
        <w:gridCol w:w="1474"/>
        <w:gridCol w:w="1481"/>
        <w:gridCol w:w="1134"/>
        <w:gridCol w:w="1701"/>
      </w:tblGrid>
      <w:tr w:rsidR="00690557" w:rsidRPr="00C10376" w:rsidTr="00554116">
        <w:trPr>
          <w:trHeight w:val="68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>№</w:t>
            </w:r>
            <w:r w:rsidRPr="00C10376">
              <w:rPr>
                <w:sz w:val="20"/>
                <w:szCs w:val="20"/>
              </w:rPr>
              <w:br/>
            </w:r>
            <w:r w:rsidRPr="00C10376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1808F0" w:rsidRDefault="00690557" w:rsidP="00554116">
            <w:pPr>
              <w:spacing w:before="88" w:line="230" w:lineRule="auto"/>
              <w:ind w:left="66" w:right="202"/>
              <w:jc w:val="center"/>
              <w:rPr>
                <w:sz w:val="20"/>
                <w:szCs w:val="20"/>
              </w:rPr>
            </w:pPr>
            <w:r w:rsidRPr="001808F0">
              <w:rPr>
                <w:b/>
                <w:color w:val="000000"/>
                <w:sz w:val="20"/>
                <w:szCs w:val="20"/>
              </w:rPr>
              <w:t>Тема урока</w:t>
            </w:r>
            <w:r w:rsidRPr="001808F0">
              <w:rPr>
                <w:b/>
                <w:color w:val="FF0000"/>
                <w:sz w:val="20"/>
                <w:szCs w:val="20"/>
              </w:rPr>
              <w:t>/ Номер раздела программы</w:t>
            </w:r>
            <w:r>
              <w:rPr>
                <w:b/>
                <w:color w:val="FF0000"/>
                <w:sz w:val="20"/>
                <w:szCs w:val="20"/>
              </w:rPr>
              <w:t xml:space="preserve"> из тематического планирования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 xml:space="preserve">Дата </w:t>
            </w:r>
            <w:r w:rsidRPr="00C10376">
              <w:rPr>
                <w:sz w:val="20"/>
                <w:szCs w:val="20"/>
              </w:rPr>
              <w:br/>
            </w:r>
            <w:r w:rsidRPr="00C10376">
              <w:rPr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71" w:lineRule="auto"/>
              <w:ind w:left="66" w:right="288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 xml:space="preserve">Виды, </w:t>
            </w:r>
            <w:r w:rsidRPr="00C10376">
              <w:rPr>
                <w:sz w:val="20"/>
                <w:szCs w:val="20"/>
              </w:rPr>
              <w:br/>
            </w:r>
            <w:r w:rsidRPr="00C10376">
              <w:rPr>
                <w:b/>
                <w:color w:val="000000"/>
                <w:sz w:val="20"/>
                <w:szCs w:val="20"/>
              </w:rPr>
              <w:t xml:space="preserve">формы </w:t>
            </w:r>
            <w:r w:rsidRPr="00C10376">
              <w:rPr>
                <w:sz w:val="20"/>
                <w:szCs w:val="20"/>
              </w:rPr>
              <w:br/>
            </w:r>
            <w:r w:rsidRPr="00C10376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Pr="00C10376" w:rsidRDefault="00690557" w:rsidP="00554116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Pr="00C10376" w:rsidRDefault="00690557" w:rsidP="00554116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Pr="00C10376" w:rsidRDefault="00690557" w:rsidP="00554116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Pr="00C10376" w:rsidRDefault="00690557" w:rsidP="00554116">
            <w:pPr>
              <w:ind w:left="66"/>
              <w:rPr>
                <w:sz w:val="20"/>
                <w:szCs w:val="20"/>
              </w:rPr>
            </w:pP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F97B27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Вводный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(1</w:t>
            </w:r>
            <w:r>
              <w:rPr>
                <w:color w:val="FF0000"/>
                <w:sz w:val="20"/>
                <w:szCs w:val="20"/>
              </w:rPr>
              <w:t>1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2618C" w:rsidRDefault="00690557" w:rsidP="00554116">
            <w:pPr>
              <w:spacing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Английский алфавит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Английский алфавит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0054B" w:rsidRDefault="00690557" w:rsidP="00554116">
            <w:pPr>
              <w:spacing w:line="262" w:lineRule="auto"/>
              <w:ind w:left="66"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Числительные. Цвета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2618C" w:rsidRDefault="00690557" w:rsidP="00554116">
            <w:pPr>
              <w:spacing w:before="88" w:line="230" w:lineRule="auto"/>
              <w:ind w:left="66" w:right="34"/>
              <w:rPr>
                <w:sz w:val="20"/>
                <w:szCs w:val="20"/>
              </w:rPr>
            </w:pPr>
            <w:r w:rsidRPr="00714921">
              <w:rPr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274DB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7274DB">
              <w:rPr>
                <w:sz w:val="20"/>
                <w:szCs w:val="20"/>
              </w:rPr>
              <w:t>Входной контроль</w:t>
            </w:r>
            <w:r>
              <w:rPr>
                <w:sz w:val="20"/>
                <w:szCs w:val="20"/>
              </w:rPr>
              <w:t xml:space="preserve"> </w:t>
            </w:r>
            <w:r w:rsidRPr="007274DB">
              <w:rPr>
                <w:color w:val="FF0000"/>
                <w:sz w:val="20"/>
                <w:szCs w:val="20"/>
              </w:rPr>
              <w:t>(6)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2618C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Входное тестирование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1808F0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Простые глаголы. Местонахождение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64CA2" w:rsidRDefault="00690557" w:rsidP="00554116">
            <w:pPr>
              <w:spacing w:before="92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Default="00690557" w:rsidP="00554116">
            <w:pPr>
              <w:spacing w:before="92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Школьные принадлежности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90557" w:rsidRPr="007274DB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Фразы на уроке</w:t>
            </w:r>
            <w:r w:rsidRPr="001808F0"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5B7861" w:rsidRDefault="00690557" w:rsidP="00554116">
            <w:pPr>
              <w:spacing w:before="88" w:line="230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Школа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A6D8C" w:rsidRDefault="00690557" w:rsidP="00554116">
            <w:pPr>
              <w:spacing w:before="92" w:line="262" w:lineRule="auto"/>
              <w:ind w:left="66" w:right="34"/>
              <w:rPr>
                <w:sz w:val="20"/>
                <w:szCs w:val="20"/>
              </w:rPr>
            </w:pPr>
            <w:r w:rsidRPr="009A6D8C">
              <w:rPr>
                <w:sz w:val="20"/>
                <w:szCs w:val="20"/>
              </w:rPr>
              <w:t>Диктант в картинках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Снова в школу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A6D8C" w:rsidRDefault="00690557" w:rsidP="00554116">
            <w:pPr>
              <w:spacing w:before="88" w:line="262" w:lineRule="auto"/>
              <w:ind w:left="66" w:right="34"/>
              <w:rPr>
                <w:sz w:val="20"/>
                <w:szCs w:val="20"/>
              </w:rPr>
            </w:pPr>
            <w:r w:rsidRPr="009A6D8C">
              <w:rPr>
                <w:sz w:val="20"/>
                <w:szCs w:val="20"/>
              </w:rPr>
              <w:t>Контроль чтения вслух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Любимые предметы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 w:rsidRPr="0042618C"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Школы в Англии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263BF3" w:rsidRDefault="00690557" w:rsidP="00554116">
            <w:pPr>
              <w:spacing w:before="90" w:line="230" w:lineRule="auto"/>
              <w:ind w:left="66" w:right="34"/>
              <w:rPr>
                <w:sz w:val="20"/>
                <w:szCs w:val="20"/>
              </w:rPr>
            </w:pPr>
            <w:r w:rsidRPr="00263BF3"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Школьная жизнь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2618C" w:rsidRDefault="00690557" w:rsidP="00554116">
            <w:pPr>
              <w:spacing w:before="88" w:line="262" w:lineRule="auto"/>
              <w:ind w:left="66" w:right="34"/>
              <w:rPr>
                <w:sz w:val="20"/>
                <w:szCs w:val="20"/>
              </w:rPr>
            </w:pPr>
            <w:r w:rsidRPr="0042618C"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Default="00690557" w:rsidP="00554116">
            <w:pPr>
              <w:spacing w:before="90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Приветствия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</w:p>
          <w:p w:rsidR="00690557" w:rsidRPr="00077E9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Правила совместной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42618C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парной работы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A11427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077E9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Контрольная работа по модулю 1 «Школьные дни»</w:t>
            </w:r>
            <w:r w:rsidRPr="00077E96">
              <w:rPr>
                <w:color w:val="000000"/>
                <w:sz w:val="20"/>
                <w:szCs w:val="20"/>
              </w:rPr>
              <w:t xml:space="preserve"> </w:t>
            </w:r>
            <w:r w:rsidRPr="001808F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808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6A1D72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34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Анализ контрольной работы. 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0376">
              <w:rPr>
                <w:color w:val="000000"/>
                <w:sz w:val="20"/>
                <w:szCs w:val="20"/>
              </w:rPr>
              <w:t>из…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51EE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A11427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Мои вещи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51EE">
              <w:rPr>
                <w:color w:val="FF0000"/>
                <w:sz w:val="20"/>
                <w:szCs w:val="20"/>
              </w:rPr>
              <w:t>(3)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Мои вещи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51EE">
              <w:rPr>
                <w:color w:val="FF0000"/>
                <w:sz w:val="20"/>
                <w:szCs w:val="20"/>
              </w:rPr>
              <w:t>(3)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263BF3" w:rsidRDefault="00690557" w:rsidP="00554116">
            <w:pPr>
              <w:spacing w:before="88"/>
              <w:ind w:left="66" w:right="34"/>
              <w:rPr>
                <w:sz w:val="20"/>
                <w:szCs w:val="20"/>
              </w:rPr>
            </w:pPr>
            <w:r w:rsidRPr="00263BF3"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Моя коллекция</w:t>
            </w:r>
            <w:r>
              <w:rPr>
                <w:sz w:val="20"/>
                <w:szCs w:val="20"/>
              </w:rPr>
              <w:t xml:space="preserve"> </w:t>
            </w:r>
            <w:r w:rsidRPr="00B451EE">
              <w:rPr>
                <w:color w:val="FF0000"/>
                <w:sz w:val="20"/>
                <w:szCs w:val="20"/>
              </w:rPr>
              <w:t>(3)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</w:tbl>
    <w:p w:rsidR="00690557" w:rsidRDefault="00690557" w:rsidP="00690557">
      <w:pPr>
        <w:spacing w:line="14" w:lineRule="exact"/>
        <w:ind w:left="66"/>
      </w:pPr>
    </w:p>
    <w:p w:rsidR="00690557" w:rsidRDefault="00690557" w:rsidP="00690557">
      <w:pPr>
        <w:ind w:left="66"/>
        <w:sectPr w:rsidR="00690557">
          <w:pgSz w:w="11900" w:h="16840"/>
          <w:pgMar w:top="298" w:right="556" w:bottom="444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690557" w:rsidRDefault="00690557" w:rsidP="00690557">
      <w:pPr>
        <w:spacing w:after="66" w:line="220" w:lineRule="exact"/>
        <w:ind w:left="66"/>
      </w:pPr>
    </w:p>
    <w:tbl>
      <w:tblPr>
        <w:tblW w:w="1090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4"/>
        <w:gridCol w:w="3928"/>
        <w:gridCol w:w="664"/>
        <w:gridCol w:w="1474"/>
        <w:gridCol w:w="1516"/>
        <w:gridCol w:w="1124"/>
        <w:gridCol w:w="1676"/>
      </w:tblGrid>
      <w:tr w:rsidR="00690557" w:rsidRPr="00766800" w:rsidTr="00554116">
        <w:trPr>
          <w:trHeight w:val="55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91019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Сувениры из Объединённого Королевства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F496C" w:rsidRDefault="00690557" w:rsidP="00554116">
            <w:pPr>
              <w:spacing w:before="88" w:line="230" w:lineRule="auto"/>
              <w:ind w:left="66" w:right="133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Контроль навыков чтения</w:t>
            </w:r>
          </w:p>
        </w:tc>
      </w:tr>
      <w:tr w:rsidR="00690557" w:rsidRPr="00766800" w:rsidTr="00554116">
        <w:trPr>
          <w:trHeight w:val="6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Наша страна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val="70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766800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766800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15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Покупка сувениров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val="5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288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Англоговорящие страны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51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91019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(3)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val="6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2 </w:t>
            </w:r>
          </w:p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«Это я!»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(3)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B0A37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val="5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Анализ контрольной работы. Дома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val="7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С новосельем!</w:t>
            </w:r>
            <w:r w:rsidRPr="00391019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F496C" w:rsidTr="00554116">
        <w:trPr>
          <w:trHeight w:val="6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С новосельем!</w:t>
            </w:r>
            <w:r w:rsidRPr="00C10376">
              <w:rPr>
                <w:sz w:val="20"/>
                <w:szCs w:val="20"/>
              </w:rPr>
              <w:t xml:space="preserve"> Моя комната</w:t>
            </w:r>
            <w:r>
              <w:rPr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val="7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Типичный английский 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Типы домов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val="5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Осмотр дома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val="6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Тадж-Махал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val="70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3 </w:t>
            </w:r>
          </w:p>
          <w:p w:rsidR="00690557" w:rsidRPr="00C10376" w:rsidRDefault="00690557" w:rsidP="00554116">
            <w:pPr>
              <w:spacing w:before="88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«Мой дом - моя крепость»</w:t>
            </w:r>
            <w:r w:rsidRPr="00391019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val="6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Анализ контрольной работы. Моя семья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val="6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Моя семья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val="69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Кто есть кто?</w:t>
            </w:r>
            <w:r w:rsidRPr="00391019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аудирования</w:t>
            </w:r>
          </w:p>
        </w:tc>
      </w:tr>
      <w:tr w:rsidR="00690557" w:rsidRPr="00C10376" w:rsidTr="00554116">
        <w:trPr>
          <w:trHeight w:val="5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Знаменитые люди</w:t>
            </w:r>
            <w:r>
              <w:rPr>
                <w:color w:val="000000"/>
                <w:sz w:val="20"/>
                <w:szCs w:val="20"/>
              </w:rPr>
              <w:t xml:space="preserve">. Королевская семья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11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 w:right="133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val="6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Описание людей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10376">
              <w:rPr>
                <w:color w:val="000000"/>
                <w:sz w:val="20"/>
                <w:szCs w:val="20"/>
              </w:rPr>
              <w:t>Стихотворение «Моя семья»</w:t>
            </w:r>
            <w:r w:rsidRPr="00391019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Увлечения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133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val="6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  <w:p w:rsidR="00690557" w:rsidRPr="00C10376" w:rsidRDefault="00690557" w:rsidP="00554116">
            <w:pPr>
              <w:spacing w:before="90" w:line="262" w:lineRule="auto"/>
              <w:ind w:left="66" w:right="432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</w:tbl>
    <w:p w:rsidR="00690557" w:rsidRDefault="00690557" w:rsidP="00690557">
      <w:pPr>
        <w:spacing w:line="14" w:lineRule="exact"/>
        <w:ind w:left="66"/>
      </w:pPr>
    </w:p>
    <w:p w:rsidR="00690557" w:rsidRDefault="00690557" w:rsidP="00690557">
      <w:pPr>
        <w:ind w:left="66"/>
        <w:sectPr w:rsidR="00690557">
          <w:pgSz w:w="11900" w:h="16840"/>
          <w:pgMar w:top="284" w:right="556" w:bottom="31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690557" w:rsidRDefault="00690557" w:rsidP="00690557">
      <w:pPr>
        <w:spacing w:after="66" w:line="220" w:lineRule="exact"/>
        <w:ind w:left="66"/>
      </w:pPr>
    </w:p>
    <w:tbl>
      <w:tblPr>
        <w:tblW w:w="1090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4"/>
        <w:gridCol w:w="3928"/>
        <w:gridCol w:w="664"/>
        <w:gridCol w:w="1474"/>
        <w:gridCol w:w="1516"/>
        <w:gridCol w:w="1124"/>
        <w:gridCol w:w="1676"/>
      </w:tblGrid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4 </w:t>
            </w:r>
          </w:p>
          <w:p w:rsidR="00690557" w:rsidRPr="00F97B27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«Семейные узы»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B0A37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hRule="exact" w:val="6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Анализ контрольной работы. Удивительные создания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hRule="exact" w:val="6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Удивительные создания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8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В зоопарке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hRule="exact" w:val="7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В зоопарке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  <w:r w:rsidRPr="00C10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hRule="exact" w:val="85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Мой питомец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10376">
              <w:rPr>
                <w:color w:val="000000"/>
                <w:sz w:val="20"/>
                <w:szCs w:val="20"/>
              </w:rPr>
              <w:t>Пушистые друзья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Визит к ветеринару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720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Из жизни насекомого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 – символ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2612F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57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hRule="exact"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5 </w:t>
            </w:r>
          </w:p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«Животные со всего света»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B0A37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hRule="exact" w:val="7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Анализ контрольной работы. Подъем!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hRule="exact" w:val="6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На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8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На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F00B1C">
              <w:rPr>
                <w:color w:val="000000"/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Выходные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письма</w:t>
            </w:r>
          </w:p>
        </w:tc>
      </w:tr>
      <w:tr w:rsidR="00690557" w:rsidRPr="00C10376" w:rsidTr="00554116">
        <w:trPr>
          <w:trHeight w:hRule="exact" w:val="7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Главные достопримечательности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аудирования</w:t>
            </w:r>
          </w:p>
        </w:tc>
      </w:tr>
      <w:tr w:rsidR="00690557" w:rsidRPr="00C10376" w:rsidTr="00554116">
        <w:trPr>
          <w:trHeight w:hRule="exact" w:val="60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57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Приглашение к действию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hRule="exact" w:val="8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Солнечные часы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hRule="exact" w:val="6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6 </w:t>
            </w:r>
          </w:p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«С утра до вечера»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hRule="exact" w:val="7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 Анализ контрольной работы. Год за годом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1019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9101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</w:tbl>
    <w:p w:rsidR="00690557" w:rsidRDefault="00690557" w:rsidP="00690557">
      <w:pPr>
        <w:spacing w:line="14" w:lineRule="exact"/>
        <w:ind w:left="66"/>
      </w:pPr>
    </w:p>
    <w:p w:rsidR="00690557" w:rsidRDefault="00690557" w:rsidP="00690557">
      <w:pPr>
        <w:ind w:left="66"/>
        <w:sectPr w:rsidR="00690557">
          <w:pgSz w:w="11900" w:h="16840"/>
          <w:pgMar w:top="284" w:right="556" w:bottom="37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690557" w:rsidRDefault="00690557" w:rsidP="00690557">
      <w:pPr>
        <w:spacing w:after="66" w:line="220" w:lineRule="exact"/>
        <w:ind w:left="66"/>
      </w:pPr>
    </w:p>
    <w:tbl>
      <w:tblPr>
        <w:tblW w:w="1090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4"/>
        <w:gridCol w:w="3928"/>
        <w:gridCol w:w="664"/>
        <w:gridCol w:w="1474"/>
        <w:gridCol w:w="1516"/>
        <w:gridCol w:w="1124"/>
        <w:gridCol w:w="1676"/>
      </w:tblGrid>
      <w:tr w:rsidR="00690557" w:rsidRPr="00C10376" w:rsidTr="00554116">
        <w:trPr>
          <w:trHeight w:hRule="exact" w:val="7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Год за годом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8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Одевайся правильно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Здорово!</w:t>
            </w:r>
            <w:r>
              <w:rPr>
                <w:sz w:val="20"/>
                <w:szCs w:val="20"/>
              </w:rPr>
              <w:t xml:space="preserve"> </w:t>
            </w:r>
            <w:r w:rsidRPr="00244A19">
              <w:rPr>
                <w:color w:val="FF0000"/>
                <w:sz w:val="20"/>
                <w:szCs w:val="20"/>
              </w:rPr>
              <w:t>(7)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письма</w:t>
            </w:r>
          </w:p>
        </w:tc>
      </w:tr>
      <w:tr w:rsidR="00690557" w:rsidRPr="00C10376" w:rsidTr="00554116">
        <w:trPr>
          <w:trHeight w:hRule="exact" w:val="6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Климат Аляски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hRule="exact" w:val="8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Времена года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AE1D5E" w:rsidRDefault="00690557" w:rsidP="00554116">
            <w:pPr>
              <w:spacing w:before="90" w:line="262" w:lineRule="auto"/>
              <w:ind w:left="66" w:right="43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Покупка одежды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10376">
              <w:rPr>
                <w:color w:val="000000"/>
                <w:sz w:val="20"/>
                <w:szCs w:val="20"/>
              </w:rPr>
              <w:t>Стихи про погоду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hRule="exact" w:val="52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7 </w:t>
            </w:r>
          </w:p>
          <w:p w:rsidR="00690557" w:rsidRPr="00F97B27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«В любую погоду»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8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hRule="exact" w:val="7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Анализ контрольной работы. Праздники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AE1D5E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8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Готовим сами!</w:t>
            </w:r>
            <w:r>
              <w:rPr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Лексическая проверочная работа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День рождения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hRule="exact" w:val="87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День Благодарения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аудирования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Заказ блюд в ресторане</w:t>
            </w:r>
            <w:r>
              <w:rPr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Правила безопасности на кухне</w:t>
            </w:r>
            <w:r>
              <w:rPr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>
              <w:rPr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8 </w:t>
            </w:r>
          </w:p>
          <w:p w:rsidR="00690557" w:rsidRPr="00C10376" w:rsidRDefault="00690557" w:rsidP="00554116">
            <w:pPr>
              <w:spacing w:before="90" w:line="262" w:lineRule="auto"/>
              <w:ind w:left="66" w:right="115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«Особые дни»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RPr="00C10376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Анализ контрольной работы. За покупками!</w:t>
            </w:r>
            <w:r w:rsidRPr="00E3017A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RPr="00C10376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За покупками!</w:t>
            </w:r>
            <w:r w:rsidRPr="00E3017A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RPr="00C10376" w:rsidTr="00554116">
        <w:trPr>
          <w:trHeight w:hRule="exact" w:val="7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Было здорово!</w:t>
            </w:r>
            <w:r w:rsidRPr="00E3017A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</w:tbl>
    <w:p w:rsidR="00690557" w:rsidRDefault="00690557" w:rsidP="00690557">
      <w:pPr>
        <w:spacing w:line="14" w:lineRule="exact"/>
        <w:ind w:left="66"/>
      </w:pPr>
    </w:p>
    <w:p w:rsidR="00690557" w:rsidRDefault="00690557" w:rsidP="00690557">
      <w:pPr>
        <w:ind w:left="66"/>
        <w:sectPr w:rsidR="00690557">
          <w:pgSz w:w="11900" w:h="16840"/>
          <w:pgMar w:top="284" w:right="556" w:bottom="54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690557" w:rsidRDefault="00690557" w:rsidP="00690557">
      <w:pPr>
        <w:spacing w:after="66" w:line="220" w:lineRule="exact"/>
        <w:ind w:left="66"/>
      </w:pPr>
    </w:p>
    <w:tbl>
      <w:tblPr>
        <w:tblW w:w="1090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4"/>
        <w:gridCol w:w="3928"/>
        <w:gridCol w:w="664"/>
        <w:gridCol w:w="1474"/>
        <w:gridCol w:w="1516"/>
        <w:gridCol w:w="1124"/>
        <w:gridCol w:w="1676"/>
      </w:tblGrid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Не пропустите!</w:t>
            </w:r>
            <w:r w:rsidRPr="00E3017A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письма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43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Оживленные места Лондона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Tr="00554116">
        <w:trPr>
          <w:trHeight w:hRule="exact" w:val="9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 w:right="43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Музей игрушки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288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Как пройти?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9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Tr="00554116">
        <w:trPr>
          <w:trHeight w:hRule="exact" w:val="6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 w:right="288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Монеты разных стран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Tr="00554116">
        <w:trPr>
          <w:trHeight w:hRule="exact" w:val="61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152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Подготовка к контрольной работе</w:t>
            </w:r>
            <w:r w:rsidRPr="00E3017A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color w:val="000000"/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Контрольная работа по модулю 9 </w:t>
            </w:r>
          </w:p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«В ногу со временем»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Tr="00554116">
        <w:trPr>
          <w:trHeight w:hRule="exact" w:val="6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 w:right="60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Анализ контрольной работы. Путешествие и отдых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Tr="00554116">
        <w:trPr>
          <w:trHeight w:hRule="exact" w:val="6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Летние удовольствия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Tr="00554116">
        <w:trPr>
          <w:trHeight w:hRule="exact" w:val="9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Поехали!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Лексическая </w:t>
            </w:r>
            <w:r w:rsidRPr="0092612F">
              <w:rPr>
                <w:sz w:val="20"/>
                <w:szCs w:val="20"/>
              </w:rPr>
              <w:t>проверочная работа</w:t>
            </w:r>
          </w:p>
        </w:tc>
      </w:tr>
      <w:tr w:rsidR="00690557" w:rsidTr="00554116">
        <w:trPr>
          <w:trHeight w:hRule="exact" w:val="8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Летний лагерь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 w:rsidRPr="0092612F">
              <w:rPr>
                <w:sz w:val="20"/>
                <w:szCs w:val="20"/>
              </w:rPr>
              <w:t>Грамматическая проверочная работа</w:t>
            </w:r>
          </w:p>
        </w:tc>
      </w:tr>
      <w:tr w:rsidR="00690557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Просто записка</w:t>
            </w:r>
            <w:r>
              <w:rPr>
                <w:sz w:val="20"/>
                <w:szCs w:val="20"/>
              </w:rPr>
              <w:t xml:space="preserve"> </w:t>
            </w:r>
            <w:r w:rsidRPr="000A093C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4</w:t>
            </w:r>
            <w:r w:rsidRPr="000A093C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письма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по Шотландии </w:t>
            </w:r>
            <w:r w:rsidRPr="004E1F5F">
              <w:rPr>
                <w:color w:val="FF0000"/>
                <w:sz w:val="20"/>
                <w:szCs w:val="20"/>
              </w:rPr>
              <w:t>(10)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 w:right="144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>Подготовка к итоговой контрольной работе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690557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9B0A37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2" w:line="262" w:lineRule="auto"/>
              <w:ind w:left="66"/>
              <w:rPr>
                <w:sz w:val="20"/>
                <w:szCs w:val="20"/>
              </w:rPr>
            </w:pPr>
            <w:r w:rsidRPr="004F6B88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690557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итоговой контрольной работы. </w:t>
            </w:r>
            <w:r w:rsidRPr="00C10376">
              <w:rPr>
                <w:color w:val="000000"/>
                <w:sz w:val="20"/>
                <w:szCs w:val="20"/>
              </w:rPr>
              <w:t xml:space="preserve">Велосипед напрокат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 w:rsidRPr="00A11427">
              <w:rPr>
                <w:sz w:val="20"/>
                <w:szCs w:val="20"/>
              </w:rPr>
              <w:t>Самопроверка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 xml:space="preserve"> Правила безопасности в походе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 xml:space="preserve"> Летние каникулы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аудирования</w:t>
            </w:r>
          </w:p>
        </w:tc>
      </w:tr>
      <w:tr w:rsidR="00690557" w:rsidTr="00554116">
        <w:trPr>
          <w:trHeight w:hRule="exact" w:val="7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 xml:space="preserve"> Летние каникулы</w:t>
            </w:r>
            <w:r w:rsidRPr="00C10376">
              <w:rPr>
                <w:color w:val="000000"/>
                <w:sz w:val="20"/>
                <w:szCs w:val="20"/>
              </w:rPr>
              <w:t xml:space="preserve"> </w:t>
            </w:r>
            <w:r w:rsidRPr="00E3017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3017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88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говорения</w:t>
            </w:r>
          </w:p>
        </w:tc>
      </w:tr>
      <w:tr w:rsidR="00690557" w:rsidTr="00554116">
        <w:trPr>
          <w:trHeight w:hRule="exact" w:val="7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  <w:r w:rsidRPr="00C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Выдающиеся люди России </w:t>
            </w:r>
            <w:r w:rsidRPr="0040054B">
              <w:rPr>
                <w:color w:val="FF0000"/>
                <w:sz w:val="20"/>
                <w:szCs w:val="20"/>
              </w:rPr>
              <w:t>(11)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C103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3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C10376" w:rsidRDefault="00690557" w:rsidP="00554116">
            <w:pPr>
              <w:spacing w:before="90" w:line="262" w:lineRule="auto"/>
              <w:ind w:left="6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навыков чтения</w:t>
            </w:r>
          </w:p>
        </w:tc>
      </w:tr>
      <w:tr w:rsidR="00690557" w:rsidTr="00554116">
        <w:trPr>
          <w:trHeight w:hRule="exact" w:val="732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22E83" w:rsidRDefault="00690557" w:rsidP="00554116">
            <w:pPr>
              <w:spacing w:before="90" w:line="262" w:lineRule="auto"/>
              <w:ind w:left="66" w:right="864"/>
              <w:rPr>
                <w:sz w:val="20"/>
                <w:szCs w:val="20"/>
              </w:rPr>
            </w:pPr>
            <w:r w:rsidRPr="00322E83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22E83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322E83">
              <w:rPr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22E83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322E83">
              <w:rPr>
                <w:sz w:val="20"/>
                <w:szCs w:val="20"/>
              </w:rPr>
              <w:t>10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557" w:rsidRPr="00322E83" w:rsidRDefault="00690557" w:rsidP="00554116">
            <w:pPr>
              <w:spacing w:before="90" w:line="230" w:lineRule="auto"/>
              <w:ind w:left="66"/>
              <w:jc w:val="center"/>
              <w:rPr>
                <w:sz w:val="20"/>
                <w:szCs w:val="20"/>
              </w:rPr>
            </w:pPr>
            <w:r w:rsidRPr="00322E83">
              <w:rPr>
                <w:sz w:val="20"/>
                <w:szCs w:val="20"/>
              </w:rPr>
              <w:t>0</w:t>
            </w:r>
          </w:p>
        </w:tc>
      </w:tr>
    </w:tbl>
    <w:p w:rsidR="00690557" w:rsidRDefault="00690557" w:rsidP="00690557">
      <w:pPr>
        <w:sectPr w:rsidR="00690557">
          <w:pgSz w:w="11900" w:h="16840"/>
          <w:pgMar w:top="284" w:right="556" w:bottom="29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690557" w:rsidRPr="001808F0" w:rsidRDefault="00690557" w:rsidP="00690557">
      <w:pPr>
        <w:spacing w:line="230" w:lineRule="auto"/>
        <w:rPr>
          <w:sz w:val="24"/>
          <w:szCs w:val="24"/>
        </w:rPr>
      </w:pPr>
      <w:r w:rsidRPr="001808F0">
        <w:rPr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690557" w:rsidRPr="001808F0" w:rsidRDefault="00690557" w:rsidP="00690557">
      <w:pPr>
        <w:spacing w:before="346" w:line="230" w:lineRule="auto"/>
        <w:rPr>
          <w:sz w:val="24"/>
          <w:szCs w:val="24"/>
        </w:rPr>
      </w:pPr>
      <w:r w:rsidRPr="001808F0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690557" w:rsidRPr="001808F0" w:rsidRDefault="00690557" w:rsidP="00690557">
      <w:pPr>
        <w:spacing w:before="166" w:line="271" w:lineRule="auto"/>
        <w:ind w:right="7488"/>
        <w:rPr>
          <w:color w:val="000000"/>
          <w:sz w:val="24"/>
          <w:szCs w:val="24"/>
        </w:rPr>
      </w:pPr>
      <w:r w:rsidRPr="001808F0">
        <w:rPr>
          <w:color w:val="000000"/>
          <w:sz w:val="24"/>
          <w:szCs w:val="24"/>
        </w:rPr>
        <w:t xml:space="preserve">УМК "Английский в фокусе" </w:t>
      </w:r>
    </w:p>
    <w:p w:rsidR="00690557" w:rsidRPr="001808F0" w:rsidRDefault="00690557" w:rsidP="00690557">
      <w:pPr>
        <w:spacing w:before="166" w:line="271" w:lineRule="auto"/>
        <w:ind w:right="7488"/>
        <w:rPr>
          <w:color w:val="000000"/>
          <w:sz w:val="24"/>
          <w:szCs w:val="24"/>
        </w:rPr>
      </w:pPr>
      <w:r w:rsidRPr="001808F0">
        <w:rPr>
          <w:color w:val="000000"/>
          <w:sz w:val="24"/>
          <w:szCs w:val="24"/>
        </w:rPr>
        <w:t>• учебник</w:t>
      </w:r>
    </w:p>
    <w:p w:rsidR="00690557" w:rsidRPr="001808F0" w:rsidRDefault="00690557" w:rsidP="00690557">
      <w:pPr>
        <w:spacing w:before="166" w:line="271" w:lineRule="auto"/>
        <w:ind w:right="7488"/>
        <w:rPr>
          <w:color w:val="000000"/>
          <w:sz w:val="24"/>
          <w:szCs w:val="24"/>
        </w:rPr>
      </w:pPr>
      <w:r w:rsidRPr="001808F0">
        <w:rPr>
          <w:color w:val="000000"/>
          <w:sz w:val="24"/>
          <w:szCs w:val="24"/>
        </w:rPr>
        <w:t>• рабочая тетрадь</w:t>
      </w:r>
    </w:p>
    <w:p w:rsidR="00690557" w:rsidRPr="001808F0" w:rsidRDefault="00690557" w:rsidP="00690557">
      <w:pPr>
        <w:spacing w:before="166" w:line="271" w:lineRule="auto"/>
        <w:ind w:right="89"/>
        <w:rPr>
          <w:b/>
          <w:color w:val="000000"/>
          <w:sz w:val="24"/>
          <w:szCs w:val="24"/>
        </w:rPr>
      </w:pPr>
      <w:r w:rsidRPr="001808F0">
        <w:rPr>
          <w:b/>
          <w:color w:val="000000"/>
          <w:sz w:val="24"/>
          <w:szCs w:val="24"/>
        </w:rPr>
        <w:t>МЕТОДИЧЕСКИЕ МАТЕРИАЛЫ ДЛЯУЧИТЕЛЯ</w:t>
      </w:r>
    </w:p>
    <w:p w:rsidR="00690557" w:rsidRPr="001808F0" w:rsidRDefault="00690557" w:rsidP="00690557">
      <w:pPr>
        <w:spacing w:before="166" w:line="271" w:lineRule="auto"/>
        <w:ind w:right="7488"/>
        <w:rPr>
          <w:color w:val="000000"/>
          <w:sz w:val="24"/>
          <w:szCs w:val="24"/>
        </w:rPr>
      </w:pPr>
      <w:r w:rsidRPr="001808F0">
        <w:rPr>
          <w:color w:val="000000"/>
          <w:sz w:val="24"/>
          <w:szCs w:val="24"/>
        </w:rPr>
        <w:t xml:space="preserve">УМК "Английский в фокусе" 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учебник;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рабочая тетрадь;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языковой портфель;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книга для учителя;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контрольные задания;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>• электронное приложение к учебнику с аудиокурсом;</w:t>
      </w:r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sz w:val="24"/>
          <w:szCs w:val="24"/>
        </w:rPr>
        <w:t xml:space="preserve">• </w:t>
      </w:r>
      <w:hyperlink r:id="rId6" w:history="1">
        <w:r w:rsidRPr="001808F0">
          <w:rPr>
            <w:rStyle w:val="aff8"/>
            <w:sz w:val="24"/>
            <w:szCs w:val="24"/>
          </w:rPr>
          <w:t>https://prosv.ru/assistance/umk/english-spotlight.html</w:t>
        </w:r>
      </w:hyperlink>
    </w:p>
    <w:p w:rsidR="00690557" w:rsidRPr="001808F0" w:rsidRDefault="00690557" w:rsidP="00690557">
      <w:pPr>
        <w:spacing w:before="262" w:line="230" w:lineRule="auto"/>
        <w:rPr>
          <w:sz w:val="24"/>
          <w:szCs w:val="24"/>
        </w:rPr>
      </w:pPr>
      <w:r w:rsidRPr="001808F0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90557" w:rsidRPr="00121D15" w:rsidRDefault="005142A7" w:rsidP="00690557">
      <w:pPr>
        <w:spacing w:before="168" w:line="262" w:lineRule="auto"/>
        <w:ind w:right="6336"/>
        <w:rPr>
          <w:color w:val="0000FF" w:themeColor="hyperlink"/>
          <w:sz w:val="24"/>
          <w:szCs w:val="24"/>
          <w:u w:val="single"/>
        </w:rPr>
      </w:pPr>
      <w:hyperlink r:id="rId7" w:history="1">
        <w:r w:rsidR="00690557" w:rsidRPr="0014499D">
          <w:rPr>
            <w:rStyle w:val="aff8"/>
            <w:sz w:val="24"/>
            <w:szCs w:val="24"/>
          </w:rPr>
          <w:t>https</w:t>
        </w:r>
        <w:r w:rsidR="00690557" w:rsidRPr="001808F0">
          <w:rPr>
            <w:rStyle w:val="aff8"/>
            <w:sz w:val="24"/>
            <w:szCs w:val="24"/>
          </w:rPr>
          <w:t>://</w:t>
        </w:r>
        <w:r w:rsidR="00690557" w:rsidRPr="0014499D">
          <w:rPr>
            <w:rStyle w:val="aff8"/>
            <w:sz w:val="24"/>
            <w:szCs w:val="24"/>
          </w:rPr>
          <w:t>resh</w:t>
        </w:r>
        <w:r w:rsidR="00690557" w:rsidRPr="001808F0">
          <w:rPr>
            <w:rStyle w:val="aff8"/>
            <w:sz w:val="24"/>
            <w:szCs w:val="24"/>
          </w:rPr>
          <w:t>.</w:t>
        </w:r>
        <w:r w:rsidR="00690557" w:rsidRPr="0014499D">
          <w:rPr>
            <w:rStyle w:val="aff8"/>
            <w:sz w:val="24"/>
            <w:szCs w:val="24"/>
          </w:rPr>
          <w:t>edu</w:t>
        </w:r>
        <w:r w:rsidR="00690557" w:rsidRPr="001808F0">
          <w:rPr>
            <w:rStyle w:val="aff8"/>
            <w:sz w:val="24"/>
            <w:szCs w:val="24"/>
          </w:rPr>
          <w:t>.</w:t>
        </w:r>
        <w:r w:rsidR="00690557" w:rsidRPr="0014499D">
          <w:rPr>
            <w:rStyle w:val="aff8"/>
            <w:sz w:val="24"/>
            <w:szCs w:val="24"/>
          </w:rPr>
          <w:t>ru</w:t>
        </w:r>
        <w:r w:rsidR="00690557" w:rsidRPr="001808F0">
          <w:rPr>
            <w:rStyle w:val="aff8"/>
            <w:sz w:val="24"/>
            <w:szCs w:val="24"/>
          </w:rPr>
          <w:t>/</w:t>
        </w:r>
      </w:hyperlink>
    </w:p>
    <w:p w:rsidR="00690557" w:rsidRPr="001808F0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8" w:history="1">
        <w:r w:rsidR="00690557" w:rsidRPr="001808F0">
          <w:rPr>
            <w:rStyle w:val="aff8"/>
            <w:sz w:val="24"/>
            <w:szCs w:val="24"/>
          </w:rPr>
          <w:t>https://test-english.com/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9" w:history="1">
        <w:r w:rsidR="00690557" w:rsidRPr="001808F0">
          <w:rPr>
            <w:rStyle w:val="aff8"/>
            <w:sz w:val="24"/>
            <w:szCs w:val="24"/>
          </w:rPr>
          <w:t>https://www.englisch-hilfen.de/en/</w:t>
        </w:r>
      </w:hyperlink>
    </w:p>
    <w:p w:rsidR="00690557" w:rsidRDefault="005142A7" w:rsidP="00690557">
      <w:pPr>
        <w:spacing w:before="168" w:line="262" w:lineRule="auto"/>
        <w:ind w:right="6336"/>
        <w:rPr>
          <w:rStyle w:val="aff8"/>
          <w:sz w:val="24"/>
          <w:szCs w:val="24"/>
        </w:rPr>
      </w:pPr>
      <w:hyperlink r:id="rId10" w:history="1">
        <w:r w:rsidR="00690557" w:rsidRPr="0014499D">
          <w:rPr>
            <w:rStyle w:val="aff8"/>
            <w:sz w:val="24"/>
            <w:szCs w:val="24"/>
          </w:rPr>
          <w:t>https://wordwall.net/</w:t>
        </w:r>
      </w:hyperlink>
    </w:p>
    <w:p w:rsidR="00690557" w:rsidRDefault="005142A7" w:rsidP="00690557">
      <w:pPr>
        <w:spacing w:before="168" w:line="262" w:lineRule="auto"/>
        <w:ind w:right="6336"/>
        <w:rPr>
          <w:rStyle w:val="aff8"/>
          <w:sz w:val="24"/>
          <w:szCs w:val="24"/>
        </w:rPr>
      </w:pPr>
      <w:hyperlink r:id="rId11" w:history="1">
        <w:r w:rsidR="00690557" w:rsidRPr="00601270">
          <w:rPr>
            <w:rStyle w:val="aff8"/>
            <w:sz w:val="24"/>
            <w:szCs w:val="24"/>
          </w:rPr>
          <w:t>https://learnenglishkids.britishcouncil.org/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12" w:history="1">
        <w:r w:rsidR="00690557" w:rsidRPr="002445BE">
          <w:rPr>
            <w:rStyle w:val="aff8"/>
            <w:sz w:val="24"/>
            <w:szCs w:val="24"/>
          </w:rPr>
          <w:t>https://english-grammar.at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13" w:history="1">
        <w:r w:rsidR="00690557" w:rsidRPr="002445BE">
          <w:rPr>
            <w:rStyle w:val="aff8"/>
            <w:sz w:val="24"/>
            <w:szCs w:val="24"/>
          </w:rPr>
          <w:t>https://perfect-english-grammar.com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14" w:history="1">
        <w:r w:rsidR="00690557" w:rsidRPr="002445BE">
          <w:rPr>
            <w:rStyle w:val="aff8"/>
            <w:sz w:val="24"/>
            <w:szCs w:val="24"/>
          </w:rPr>
          <w:t>https://edu.skysmart.ru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15" w:history="1">
        <w:r w:rsidR="00690557" w:rsidRPr="002445BE">
          <w:rPr>
            <w:rStyle w:val="aff8"/>
            <w:sz w:val="24"/>
            <w:szCs w:val="24"/>
          </w:rPr>
          <w:t>https://wooordhunt.ru</w:t>
        </w:r>
      </w:hyperlink>
    </w:p>
    <w:p w:rsidR="00690557" w:rsidRDefault="005142A7" w:rsidP="00690557">
      <w:pPr>
        <w:spacing w:before="168" w:line="262" w:lineRule="auto"/>
        <w:ind w:right="6336"/>
        <w:rPr>
          <w:sz w:val="24"/>
          <w:szCs w:val="24"/>
        </w:rPr>
      </w:pPr>
      <w:hyperlink r:id="rId16" w:history="1">
        <w:r w:rsidR="00690557" w:rsidRPr="002445BE">
          <w:rPr>
            <w:rStyle w:val="aff8"/>
            <w:sz w:val="24"/>
            <w:szCs w:val="24"/>
          </w:rPr>
          <w:t>https://quizlet.com</w:t>
        </w:r>
      </w:hyperlink>
    </w:p>
    <w:p w:rsidR="00690557" w:rsidRPr="001808F0" w:rsidRDefault="00690557" w:rsidP="00690557">
      <w:pPr>
        <w:spacing w:before="168" w:line="262" w:lineRule="auto"/>
        <w:ind w:right="6336"/>
        <w:rPr>
          <w:sz w:val="24"/>
          <w:szCs w:val="24"/>
        </w:rPr>
      </w:pPr>
    </w:p>
    <w:p w:rsidR="00690557" w:rsidRPr="001808F0" w:rsidRDefault="00690557" w:rsidP="00690557">
      <w:pPr>
        <w:spacing w:line="408" w:lineRule="auto"/>
        <w:ind w:right="432"/>
        <w:rPr>
          <w:b/>
          <w:color w:val="000000"/>
          <w:sz w:val="24"/>
          <w:szCs w:val="24"/>
        </w:rPr>
      </w:pPr>
      <w:r w:rsidRPr="001808F0">
        <w:rPr>
          <w:b/>
          <w:color w:val="000000"/>
          <w:sz w:val="24"/>
          <w:szCs w:val="24"/>
        </w:rPr>
        <w:t>МАТЕРИАЛЬНО-ТЕХНИЧЕСКОЕ ОБЕСПЕЧЕНИЕ ОБРАЗОВАТЕЛЬНОГО ПРОЦЕССА УЧЕБНОЕ ОБОРУДОВАНИЕ:</w:t>
      </w:r>
    </w:p>
    <w:p w:rsidR="00690557" w:rsidRPr="001808F0" w:rsidRDefault="00690557" w:rsidP="00690557">
      <w:pPr>
        <w:spacing w:line="408" w:lineRule="auto"/>
        <w:ind w:right="432"/>
        <w:rPr>
          <w:bCs/>
          <w:sz w:val="24"/>
          <w:szCs w:val="24"/>
        </w:rPr>
      </w:pPr>
      <w:r w:rsidRPr="001808F0">
        <w:rPr>
          <w:bCs/>
          <w:color w:val="000000"/>
          <w:sz w:val="24"/>
          <w:szCs w:val="24"/>
        </w:rPr>
        <w:t xml:space="preserve">Доска, экран, проектор, компьютер, колонки </w:t>
      </w:r>
    </w:p>
    <w:p w:rsidR="00690557" w:rsidRDefault="00690557" w:rsidP="00690557">
      <w:pPr>
        <w:rPr>
          <w:sz w:val="24"/>
        </w:rPr>
      </w:pPr>
    </w:p>
    <w:p w:rsidR="00690557" w:rsidRDefault="00690557" w:rsidP="00690557">
      <w:pPr>
        <w:rPr>
          <w:sz w:val="24"/>
        </w:rPr>
      </w:pPr>
    </w:p>
    <w:p w:rsidR="0055299B" w:rsidRPr="00690557" w:rsidRDefault="0055299B" w:rsidP="00690557">
      <w:pPr>
        <w:rPr>
          <w:sz w:val="24"/>
        </w:rPr>
        <w:sectPr w:rsidR="0055299B" w:rsidRPr="00690557">
          <w:pgSz w:w="11900" w:h="16840"/>
          <w:pgMar w:top="560" w:right="560" w:bottom="280" w:left="560" w:header="720" w:footer="720" w:gutter="0"/>
          <w:cols w:space="720"/>
        </w:sectPr>
      </w:pPr>
    </w:p>
    <w:p w:rsidR="0055299B" w:rsidRDefault="0055299B">
      <w:pPr>
        <w:rPr>
          <w:sz w:val="24"/>
        </w:rPr>
        <w:sectPr w:rsidR="0055299B">
          <w:pgSz w:w="11900" w:h="16840"/>
          <w:pgMar w:top="560" w:right="560" w:bottom="280" w:left="560" w:header="720" w:footer="720" w:gutter="0"/>
          <w:cols w:space="720"/>
        </w:sectPr>
      </w:pPr>
    </w:p>
    <w:p w:rsidR="0055299B" w:rsidRDefault="0055299B">
      <w:pPr>
        <w:rPr>
          <w:sz w:val="2"/>
          <w:szCs w:val="2"/>
        </w:rPr>
        <w:sectPr w:rsidR="0055299B">
          <w:pgSz w:w="11900" w:h="16840"/>
          <w:pgMar w:top="580" w:right="560" w:bottom="280" w:left="560" w:header="720" w:footer="720" w:gutter="0"/>
          <w:cols w:space="720"/>
        </w:sectPr>
      </w:pPr>
    </w:p>
    <w:p w:rsidR="0055299B" w:rsidRDefault="0055299B">
      <w:pPr>
        <w:rPr>
          <w:sz w:val="24"/>
        </w:rPr>
        <w:sectPr w:rsidR="0055299B">
          <w:pgSz w:w="11900" w:h="16840"/>
          <w:pgMar w:top="580" w:right="560" w:bottom="280" w:left="560" w:header="720" w:footer="720" w:gutter="0"/>
          <w:cols w:space="720"/>
        </w:sectPr>
      </w:pPr>
    </w:p>
    <w:p w:rsidR="0055299B" w:rsidRDefault="0055299B">
      <w:pPr>
        <w:rPr>
          <w:sz w:val="24"/>
        </w:rPr>
        <w:sectPr w:rsidR="0055299B">
          <w:pgSz w:w="11900" w:h="16840"/>
          <w:pgMar w:top="560" w:right="560" w:bottom="280" w:left="560" w:header="720" w:footer="720" w:gutter="0"/>
          <w:cols w:space="720"/>
        </w:sectPr>
      </w:pPr>
    </w:p>
    <w:p w:rsidR="0055299B" w:rsidRDefault="0055299B">
      <w:pPr>
        <w:rPr>
          <w:sz w:val="24"/>
        </w:rPr>
        <w:sectPr w:rsidR="0055299B">
          <w:pgSz w:w="11900" w:h="16840"/>
          <w:pgMar w:top="520" w:right="560" w:bottom="280" w:left="560" w:header="720" w:footer="720" w:gutter="0"/>
          <w:cols w:space="720"/>
        </w:sectPr>
      </w:pPr>
    </w:p>
    <w:p w:rsidR="0055299B" w:rsidRDefault="0055299B">
      <w:pPr>
        <w:pStyle w:val="a5"/>
        <w:spacing w:before="4"/>
        <w:ind w:left="0" w:firstLine="0"/>
        <w:rPr>
          <w:b/>
          <w:sz w:val="17"/>
        </w:rPr>
      </w:pPr>
    </w:p>
    <w:sectPr w:rsidR="0055299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6965AA"/>
    <w:multiLevelType w:val="hybridMultilevel"/>
    <w:tmpl w:val="DEDACC0A"/>
    <w:lvl w:ilvl="0" w:tplc="400090F0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CEB2214C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DAFEE294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DFA66E6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03021F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224B28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9A123368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1AC21C4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AC00F8F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0">
    <w:nsid w:val="06C31AB9"/>
    <w:multiLevelType w:val="hybridMultilevel"/>
    <w:tmpl w:val="CCE0312C"/>
    <w:lvl w:ilvl="0" w:tplc="D3E6A614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A76EDE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E10061D6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CCFEE746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15F0D97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6DA8B10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75C472BC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1DA48ED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847ABAA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1">
    <w:nsid w:val="0A4C473C"/>
    <w:multiLevelType w:val="hybridMultilevel"/>
    <w:tmpl w:val="1E66B848"/>
    <w:lvl w:ilvl="0" w:tplc="436ABB5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AB62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7D29B3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3CA87A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24FE750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F96AC4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95B2363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FAAD21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222F01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2">
    <w:nsid w:val="0B9B7C62"/>
    <w:multiLevelType w:val="hybridMultilevel"/>
    <w:tmpl w:val="185E1040"/>
    <w:lvl w:ilvl="0" w:tplc="BE3C72FE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F70A3B2">
      <w:start w:val="1"/>
      <w:numFmt w:val="decimal"/>
      <w:lvlText w:val="%2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F6EB76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3" w:tplc="B682436C">
      <w:numFmt w:val="bullet"/>
      <w:lvlText w:val="•"/>
      <w:lvlJc w:val="left"/>
      <w:pPr>
        <w:ind w:left="1837" w:hanging="260"/>
      </w:pPr>
      <w:rPr>
        <w:rFonts w:hint="default"/>
        <w:lang w:val="ru-RU" w:eastAsia="en-US" w:bidi="ar-SA"/>
      </w:rPr>
    </w:lvl>
    <w:lvl w:ilvl="4" w:tplc="0D92F61C">
      <w:numFmt w:val="bullet"/>
      <w:lvlText w:val="•"/>
      <w:lvlJc w:val="left"/>
      <w:pPr>
        <w:ind w:left="3115" w:hanging="260"/>
      </w:pPr>
      <w:rPr>
        <w:rFonts w:hint="default"/>
        <w:lang w:val="ru-RU" w:eastAsia="en-US" w:bidi="ar-SA"/>
      </w:rPr>
    </w:lvl>
    <w:lvl w:ilvl="5" w:tplc="3826637E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6" w:tplc="61B039EE">
      <w:numFmt w:val="bullet"/>
      <w:lvlText w:val="•"/>
      <w:lvlJc w:val="left"/>
      <w:pPr>
        <w:ind w:left="5670" w:hanging="260"/>
      </w:pPr>
      <w:rPr>
        <w:rFonts w:hint="default"/>
        <w:lang w:val="ru-RU" w:eastAsia="en-US" w:bidi="ar-SA"/>
      </w:rPr>
    </w:lvl>
    <w:lvl w:ilvl="7" w:tplc="D8860F5C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8" w:tplc="866A103A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</w:abstractNum>
  <w:abstractNum w:abstractNumId="13">
    <w:nsid w:val="0D8C5795"/>
    <w:multiLevelType w:val="hybridMultilevel"/>
    <w:tmpl w:val="543278E0"/>
    <w:lvl w:ilvl="0" w:tplc="89CCCAEC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CB22D7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F6B8AB84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CE48E0E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1832ADD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22F0A63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303CC326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3120F042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AE56C33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4">
    <w:nsid w:val="10930B81"/>
    <w:multiLevelType w:val="hybridMultilevel"/>
    <w:tmpl w:val="1F02F2FA"/>
    <w:lvl w:ilvl="0" w:tplc="097AEA7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AA8963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57270E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DD2576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6DCCC1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4E4189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DFE0D0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C2CFFC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2625C9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5">
    <w:nsid w:val="19046E9A"/>
    <w:multiLevelType w:val="hybridMultilevel"/>
    <w:tmpl w:val="D1E00362"/>
    <w:lvl w:ilvl="0" w:tplc="213E8FE4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B40F5F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963E50B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5334432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E10632A8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B47C82E0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900D9E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AA24A6E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D72C448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6">
    <w:nsid w:val="1ABF4F7B"/>
    <w:multiLevelType w:val="hybridMultilevel"/>
    <w:tmpl w:val="E084A262"/>
    <w:lvl w:ilvl="0" w:tplc="2528F4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AF5042F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F962CE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240C20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A0AD8F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5A09BA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6F4CFE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7EE6AB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51AF2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7">
    <w:nsid w:val="1C7861DF"/>
    <w:multiLevelType w:val="hybridMultilevel"/>
    <w:tmpl w:val="F7D8DB6C"/>
    <w:lvl w:ilvl="0" w:tplc="5E1E40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C6DB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EE04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2E263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92D5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07A814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4AEBAD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68C16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538176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8">
    <w:nsid w:val="1F165690"/>
    <w:multiLevelType w:val="hybridMultilevel"/>
    <w:tmpl w:val="46A83246"/>
    <w:lvl w:ilvl="0" w:tplc="117E64F4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16CE27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C1E452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3180E3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426EF3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C848D9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6F68AB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D466D6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09038B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9">
    <w:nsid w:val="30C64AB9"/>
    <w:multiLevelType w:val="hybridMultilevel"/>
    <w:tmpl w:val="DE0AA8BC"/>
    <w:lvl w:ilvl="0" w:tplc="9F8AEAE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000E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6E05D1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E3A92A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8BE85E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B284EC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D68724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B40134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5585D9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0">
    <w:nsid w:val="45C26386"/>
    <w:multiLevelType w:val="hybridMultilevel"/>
    <w:tmpl w:val="C5140176"/>
    <w:lvl w:ilvl="0" w:tplc="8A66F21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C901F6C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C116E29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1890CE0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60DA1D7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5946557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ECA6619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4F8E83E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C3DE8FC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1">
    <w:nsid w:val="46EF77F4"/>
    <w:multiLevelType w:val="hybridMultilevel"/>
    <w:tmpl w:val="475C2A66"/>
    <w:lvl w:ilvl="0" w:tplc="E6DAFD3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402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F4853C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B7AF87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EFAA4B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FF0A99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540028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C7CC1B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D42E8D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2">
    <w:nsid w:val="527943CC"/>
    <w:multiLevelType w:val="hybridMultilevel"/>
    <w:tmpl w:val="36328D14"/>
    <w:lvl w:ilvl="0" w:tplc="E112218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961B0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ED1C070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F1C6F6FC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B2DE915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4202A05C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7EF6440A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A988660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BAFE3D3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3">
    <w:nsid w:val="53674CB7"/>
    <w:multiLevelType w:val="hybridMultilevel"/>
    <w:tmpl w:val="942836DE"/>
    <w:lvl w:ilvl="0" w:tplc="3C807F9C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9829F8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9BE67812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DFCE686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16949EE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98266E64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774E63C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8A28A9EE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C332DF9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4">
    <w:nsid w:val="567173AB"/>
    <w:multiLevelType w:val="hybridMultilevel"/>
    <w:tmpl w:val="4E326476"/>
    <w:lvl w:ilvl="0" w:tplc="68ECA244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36E00E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5FCAE1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9EA841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63A78F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9AAF52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E1433B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858600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280F0E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5">
    <w:nsid w:val="5E5F3959"/>
    <w:multiLevelType w:val="hybridMultilevel"/>
    <w:tmpl w:val="7610D602"/>
    <w:lvl w:ilvl="0" w:tplc="882A176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87DA1F5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8D63DF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92C7AC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754BE3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9AA14B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B0E933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E24DC9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CDF25DF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6">
    <w:nsid w:val="63AE5EA9"/>
    <w:multiLevelType w:val="hybridMultilevel"/>
    <w:tmpl w:val="98A8DA4C"/>
    <w:lvl w:ilvl="0" w:tplc="29E8319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2F0AFE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F96F01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19E7A8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A528890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9AA103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07A8A0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AFA4EC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C9C017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7">
    <w:nsid w:val="6AE4065D"/>
    <w:multiLevelType w:val="hybridMultilevel"/>
    <w:tmpl w:val="B32E8AC8"/>
    <w:lvl w:ilvl="0" w:tplc="C6309884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A0E98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5D108794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C81A0F70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4" w:tplc="8BA6E8D6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EB3E6800">
      <w:numFmt w:val="bullet"/>
      <w:lvlText w:val="•"/>
      <w:lvlJc w:val="left"/>
      <w:pPr>
        <w:ind w:left="5600" w:hanging="140"/>
      </w:pPr>
      <w:rPr>
        <w:rFonts w:hint="default"/>
        <w:lang w:val="ru-RU" w:eastAsia="en-US" w:bidi="ar-SA"/>
      </w:rPr>
    </w:lvl>
    <w:lvl w:ilvl="6" w:tplc="67AA68AA">
      <w:numFmt w:val="bullet"/>
      <w:lvlText w:val="•"/>
      <w:lvlJc w:val="left"/>
      <w:pPr>
        <w:ind w:left="6636" w:hanging="140"/>
      </w:pPr>
      <w:rPr>
        <w:rFonts w:hint="default"/>
        <w:lang w:val="ru-RU" w:eastAsia="en-US" w:bidi="ar-SA"/>
      </w:rPr>
    </w:lvl>
    <w:lvl w:ilvl="7" w:tplc="9B70C0DE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7B4C8BD2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28">
    <w:nsid w:val="71DF5814"/>
    <w:multiLevelType w:val="hybridMultilevel"/>
    <w:tmpl w:val="5CB86BE2"/>
    <w:lvl w:ilvl="0" w:tplc="4FC47E8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8E6A0F8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3C2E0E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3F45AD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5F42DD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C28780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15B4DE6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5B6FD4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6022DF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9">
    <w:nsid w:val="7337473B"/>
    <w:multiLevelType w:val="hybridMultilevel"/>
    <w:tmpl w:val="B5D8C2F0"/>
    <w:lvl w:ilvl="0" w:tplc="F7FAC51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4C2914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5E2AA3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F220F5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A2AE2D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12CFDA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CE862B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4C22B1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F806EB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0">
    <w:nsid w:val="74802F2C"/>
    <w:multiLevelType w:val="hybridMultilevel"/>
    <w:tmpl w:val="E2B009BE"/>
    <w:lvl w:ilvl="0" w:tplc="1952BD0C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4AA10A2">
      <w:start w:val="1"/>
      <w:numFmt w:val="decimal"/>
      <w:lvlText w:val="%2)"/>
      <w:lvlJc w:val="left"/>
      <w:pPr>
        <w:ind w:left="546" w:hanging="260"/>
        <w:jc w:val="left"/>
      </w:pPr>
      <w:rPr>
        <w:rFonts w:hint="default"/>
        <w:i/>
        <w:w w:val="100"/>
        <w:lang w:val="ru-RU" w:eastAsia="en-US" w:bidi="ar-SA"/>
      </w:rPr>
    </w:lvl>
    <w:lvl w:ilvl="2" w:tplc="967805F6">
      <w:numFmt w:val="bullet"/>
      <w:lvlText w:val="•"/>
      <w:lvlJc w:val="left"/>
      <w:pPr>
        <w:ind w:left="540" w:hanging="260"/>
      </w:pPr>
      <w:rPr>
        <w:rFonts w:hint="default"/>
        <w:lang w:val="ru-RU" w:eastAsia="en-US" w:bidi="ar-SA"/>
      </w:rPr>
    </w:lvl>
    <w:lvl w:ilvl="3" w:tplc="E8C8F934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4" w:tplc="F6CA385E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5" w:tplc="DB783FE0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6" w:tplc="CA7696D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7" w:tplc="19902C78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49989E94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9"/>
  </w:num>
  <w:num w:numId="3">
    <w:abstractNumId w:val="14"/>
  </w:num>
  <w:num w:numId="4">
    <w:abstractNumId w:val="18"/>
  </w:num>
  <w:num w:numId="5">
    <w:abstractNumId w:val="9"/>
  </w:num>
  <w:num w:numId="6">
    <w:abstractNumId w:val="27"/>
  </w:num>
  <w:num w:numId="7">
    <w:abstractNumId w:val="19"/>
  </w:num>
  <w:num w:numId="8">
    <w:abstractNumId w:val="11"/>
  </w:num>
  <w:num w:numId="9">
    <w:abstractNumId w:val="26"/>
  </w:num>
  <w:num w:numId="10">
    <w:abstractNumId w:val="21"/>
  </w:num>
  <w:num w:numId="11">
    <w:abstractNumId w:val="16"/>
  </w:num>
  <w:num w:numId="12">
    <w:abstractNumId w:val="10"/>
  </w:num>
  <w:num w:numId="13">
    <w:abstractNumId w:val="12"/>
  </w:num>
  <w:num w:numId="14">
    <w:abstractNumId w:val="25"/>
  </w:num>
  <w:num w:numId="15">
    <w:abstractNumId w:val="28"/>
  </w:num>
  <w:num w:numId="16">
    <w:abstractNumId w:val="23"/>
  </w:num>
  <w:num w:numId="17">
    <w:abstractNumId w:val="15"/>
  </w:num>
  <w:num w:numId="18">
    <w:abstractNumId w:val="22"/>
  </w:num>
  <w:num w:numId="19">
    <w:abstractNumId w:val="20"/>
  </w:num>
  <w:num w:numId="20">
    <w:abstractNumId w:val="13"/>
  </w:num>
  <w:num w:numId="21">
    <w:abstractNumId w:val="30"/>
  </w:num>
  <w:num w:numId="22">
    <w:abstractNumId w:val="17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299B"/>
    <w:rsid w:val="005142A7"/>
    <w:rsid w:val="0055299B"/>
    <w:rsid w:val="00690557"/>
    <w:rsid w:val="00F00830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pPr>
      <w:spacing w:line="275" w:lineRule="exact"/>
      <w:ind w:left="286"/>
      <w:outlineLvl w:val="1"/>
    </w:pPr>
    <w:rPr>
      <w:b/>
      <w:bCs/>
      <w:i/>
      <w:sz w:val="24"/>
      <w:szCs w:val="24"/>
    </w:rPr>
  </w:style>
  <w:style w:type="paragraph" w:styleId="31">
    <w:name w:val="heading 3"/>
    <w:basedOn w:val="a1"/>
    <w:next w:val="a1"/>
    <w:link w:val="32"/>
    <w:uiPriority w:val="9"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90557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pPr>
      <w:ind w:left="106" w:firstLine="180"/>
    </w:pPr>
    <w:rPr>
      <w:sz w:val="24"/>
      <w:szCs w:val="24"/>
    </w:rPr>
  </w:style>
  <w:style w:type="paragraph" w:styleId="a7">
    <w:name w:val="List Paragraph"/>
    <w:basedOn w:val="a1"/>
    <w:uiPriority w:val="34"/>
    <w:qFormat/>
    <w:pPr>
      <w:ind w:left="106" w:firstLine="180"/>
    </w:pPr>
  </w:style>
  <w:style w:type="paragraph" w:customStyle="1" w:styleId="TableParagraph">
    <w:name w:val="Table Paragraph"/>
    <w:basedOn w:val="a1"/>
    <w:uiPriority w:val="1"/>
    <w:qFormat/>
  </w:style>
  <w:style w:type="table" w:styleId="a8">
    <w:name w:val="Table Grid"/>
    <w:basedOn w:val="a3"/>
    <w:uiPriority w:val="59"/>
    <w:rsid w:val="00F008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"/>
    <w:basedOn w:val="a2"/>
    <w:link w:val="31"/>
    <w:uiPriority w:val="9"/>
    <w:rsid w:val="00690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690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690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90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90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905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90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1"/>
    <w:link w:val="aa"/>
    <w:uiPriority w:val="99"/>
    <w:unhideWhenUsed/>
    <w:rsid w:val="0069055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a">
    <w:name w:val="Верхний колонтитул Знак"/>
    <w:basedOn w:val="a2"/>
    <w:link w:val="a9"/>
    <w:uiPriority w:val="99"/>
    <w:rsid w:val="00690557"/>
    <w:rPr>
      <w:rFonts w:eastAsiaTheme="minorEastAsia"/>
    </w:rPr>
  </w:style>
  <w:style w:type="paragraph" w:styleId="ab">
    <w:name w:val="footer"/>
    <w:basedOn w:val="a1"/>
    <w:link w:val="ac"/>
    <w:uiPriority w:val="99"/>
    <w:unhideWhenUsed/>
    <w:rsid w:val="0069055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c">
    <w:name w:val="Нижний колонтитул Знак"/>
    <w:basedOn w:val="a2"/>
    <w:link w:val="ab"/>
    <w:uiPriority w:val="99"/>
    <w:rsid w:val="00690557"/>
    <w:rPr>
      <w:rFonts w:eastAsiaTheme="minorEastAsia"/>
    </w:rPr>
  </w:style>
  <w:style w:type="paragraph" w:styleId="ad">
    <w:name w:val="No Spacing"/>
    <w:uiPriority w:val="1"/>
    <w:qFormat/>
    <w:rsid w:val="00690557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69055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690557"/>
    <w:rPr>
      <w:rFonts w:ascii="Times New Roman" w:eastAsia="Times New Roman" w:hAnsi="Times New Roman" w:cs="Times New Roman"/>
      <w:b/>
      <w:bCs/>
      <w:i/>
      <w:sz w:val="24"/>
      <w:szCs w:val="24"/>
      <w:lang w:val="ru-RU"/>
    </w:rPr>
  </w:style>
  <w:style w:type="paragraph" w:styleId="ae">
    <w:name w:val="Title"/>
    <w:basedOn w:val="a1"/>
    <w:next w:val="a1"/>
    <w:link w:val="af"/>
    <w:uiPriority w:val="10"/>
    <w:qFormat/>
    <w:rsid w:val="0069055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Название Знак"/>
    <w:basedOn w:val="a2"/>
    <w:link w:val="ae"/>
    <w:uiPriority w:val="10"/>
    <w:rsid w:val="00690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69055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0"/>
    <w:uiPriority w:val="11"/>
    <w:rsid w:val="0069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69055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690557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690557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690557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690557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690557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690557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690557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690557"/>
    <w:pPr>
      <w:widowControl/>
      <w:numPr>
        <w:numId w:val="2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690557"/>
    <w:pPr>
      <w:widowControl/>
      <w:numPr>
        <w:numId w:val="2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690557"/>
    <w:pPr>
      <w:widowControl/>
      <w:numPr>
        <w:numId w:val="2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690557"/>
    <w:pPr>
      <w:widowControl/>
      <w:numPr>
        <w:numId w:val="2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690557"/>
    <w:pPr>
      <w:widowControl/>
      <w:numPr>
        <w:numId w:val="2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690557"/>
    <w:pPr>
      <w:widowControl/>
      <w:numPr>
        <w:numId w:val="2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List Continue"/>
    <w:basedOn w:val="a1"/>
    <w:uiPriority w:val="99"/>
    <w:unhideWhenUsed/>
    <w:rsid w:val="00690557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690557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690557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4">
    <w:name w:val="macro"/>
    <w:link w:val="af5"/>
    <w:uiPriority w:val="99"/>
    <w:unhideWhenUsed/>
    <w:rsid w:val="00690557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690557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690557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690557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690557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7">
    <w:name w:val="Strong"/>
    <w:basedOn w:val="a2"/>
    <w:uiPriority w:val="22"/>
    <w:qFormat/>
    <w:rsid w:val="00690557"/>
    <w:rPr>
      <w:b/>
      <w:bCs/>
    </w:rPr>
  </w:style>
  <w:style w:type="character" w:styleId="af8">
    <w:name w:val="Emphasis"/>
    <w:basedOn w:val="a2"/>
    <w:uiPriority w:val="20"/>
    <w:qFormat/>
    <w:rsid w:val="00690557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690557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690557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690557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690557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690557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690557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690557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69055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aff1">
    <w:name w:val="Light Shading"/>
    <w:basedOn w:val="a3"/>
    <w:uiPriority w:val="60"/>
    <w:rsid w:val="00690557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690557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690557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690557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690557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690557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690557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69055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690557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690557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690557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90557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90557"/>
    <w:rPr>
      <w:color w:val="605E5C"/>
      <w:shd w:val="clear" w:color="auto" w:fill="E1DFDD"/>
    </w:rPr>
  </w:style>
  <w:style w:type="character" w:styleId="aff9">
    <w:name w:val="FollowedHyperlink"/>
    <w:basedOn w:val="a2"/>
    <w:uiPriority w:val="99"/>
    <w:semiHidden/>
    <w:unhideWhenUsed/>
    <w:rsid w:val="00690557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690557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690557"/>
    <w:rPr>
      <w:rFonts w:ascii="Tahoma" w:eastAsiaTheme="minorEastAsia" w:hAnsi="Tahoma" w:cs="Tahoma"/>
      <w:sz w:val="16"/>
      <w:szCs w:val="16"/>
    </w:rPr>
  </w:style>
  <w:style w:type="paragraph" w:styleId="affc">
    <w:name w:val="Normal (Web)"/>
    <w:basedOn w:val="a1"/>
    <w:uiPriority w:val="99"/>
    <w:semiHidden/>
    <w:unhideWhenUsed/>
    <w:rsid w:val="006905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" TargetMode="External"/><Relationship Id="rId13" Type="http://schemas.openxmlformats.org/officeDocument/2006/relationships/hyperlink" Target="https://perfect-english-gramma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nglish-grammar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l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assistance/umk/english-spotlight.html" TargetMode="External"/><Relationship Id="rId11" Type="http://schemas.openxmlformats.org/officeDocument/2006/relationships/hyperlink" Target="https://learnenglishkids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oordhunt.ru" TargetMode="External"/><Relationship Id="rId10" Type="http://schemas.openxmlformats.org/officeDocument/2006/relationships/hyperlink" Target="https://wordwal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ch-hilfen.de/en/" TargetMode="External"/><Relationship Id="rId14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21451</Words>
  <Characters>122274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ППЭ-458</dc:creator>
  <cp:lastModifiedBy>Завуч</cp:lastModifiedBy>
  <cp:revision>4</cp:revision>
  <dcterms:created xsi:type="dcterms:W3CDTF">2022-08-31T12:19:00Z</dcterms:created>
  <dcterms:modified xsi:type="dcterms:W3CDTF">2022-09-27T08:02:00Z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