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27" w:rsidRDefault="00AF4E27">
      <w:pPr>
        <w:autoSpaceDE w:val="0"/>
        <w:autoSpaceDN w:val="0"/>
        <w:spacing w:after="78" w:line="220" w:lineRule="exact"/>
      </w:pPr>
    </w:p>
    <w:p w:rsidR="008E5629" w:rsidRPr="008E5629" w:rsidRDefault="008E5629" w:rsidP="008E5629">
      <w:pPr>
        <w:spacing w:after="0"/>
        <w:ind w:left="5529"/>
        <w:rPr>
          <w:rFonts w:ascii="Times New Roman" w:hAnsi="Times New Roman" w:cs="Times New Roman"/>
          <w:lang w:val="ru-RU"/>
        </w:rPr>
      </w:pPr>
      <w:r w:rsidRPr="008E5629">
        <w:rPr>
          <w:rFonts w:ascii="Times New Roman" w:hAnsi="Times New Roman" w:cs="Times New Roman"/>
          <w:lang w:val="ru-RU"/>
        </w:rPr>
        <w:t>Приложение №</w:t>
      </w:r>
      <w:r>
        <w:rPr>
          <w:rFonts w:ascii="Times New Roman" w:hAnsi="Times New Roman" w:cs="Times New Roman"/>
          <w:lang w:val="ru-RU"/>
        </w:rPr>
        <w:t>5</w:t>
      </w:r>
    </w:p>
    <w:p w:rsidR="008E5629" w:rsidRPr="008E5629" w:rsidRDefault="008E5629" w:rsidP="008E5629">
      <w:pPr>
        <w:spacing w:after="0"/>
        <w:ind w:left="5529"/>
        <w:rPr>
          <w:rFonts w:ascii="Times New Roman" w:hAnsi="Times New Roman" w:cs="Times New Roman"/>
          <w:lang w:val="ru-RU"/>
        </w:rPr>
      </w:pPr>
      <w:r w:rsidRPr="008E5629">
        <w:rPr>
          <w:rFonts w:ascii="Times New Roman" w:hAnsi="Times New Roman" w:cs="Times New Roman"/>
          <w:lang w:val="ru-RU"/>
        </w:rPr>
        <w:t>к основной образовательной программе</w:t>
      </w:r>
    </w:p>
    <w:p w:rsidR="008E5629" w:rsidRDefault="008E5629" w:rsidP="008E5629">
      <w:pPr>
        <w:spacing w:after="0"/>
        <w:ind w:left="5529"/>
        <w:rPr>
          <w:rFonts w:ascii="Times New Roman" w:hAnsi="Times New Roman" w:cs="Times New Roman"/>
          <w:sz w:val="12"/>
          <w:lang w:val="ru-RU"/>
        </w:rPr>
      </w:pPr>
      <w:r w:rsidRPr="008E5629">
        <w:rPr>
          <w:rFonts w:ascii="Times New Roman" w:hAnsi="Times New Roman" w:cs="Times New Roman"/>
          <w:lang w:val="ru-RU"/>
        </w:rPr>
        <w:t>начального общего образования</w:t>
      </w:r>
      <w:r w:rsidRPr="008E5629">
        <w:rPr>
          <w:rFonts w:ascii="Times New Roman" w:hAnsi="Times New Roman" w:cs="Times New Roman"/>
          <w:sz w:val="12"/>
          <w:lang w:val="ru-RU"/>
        </w:rPr>
        <w:t xml:space="preserve"> </w:t>
      </w:r>
    </w:p>
    <w:p w:rsidR="008E5629" w:rsidRDefault="008E5629" w:rsidP="008E5629">
      <w:pPr>
        <w:spacing w:after="0"/>
        <w:ind w:left="5529"/>
        <w:rPr>
          <w:lang w:val="ru-RU"/>
        </w:rPr>
      </w:pPr>
      <w:r w:rsidRPr="008E5629">
        <w:rPr>
          <w:rFonts w:ascii="Times New Roman" w:hAnsi="Times New Roman" w:cs="Times New Roman"/>
          <w:lang w:val="ru-RU"/>
        </w:rPr>
        <w:t>утвержденной 31.08.2022</w:t>
      </w:r>
    </w:p>
    <w:p w:rsidR="008E5629" w:rsidRDefault="008E5629">
      <w:pPr>
        <w:tabs>
          <w:tab w:val="left" w:pos="3776"/>
          <w:tab w:val="left" w:pos="3866"/>
          <w:tab w:val="left" w:pos="4256"/>
          <w:tab w:val="left" w:pos="4544"/>
        </w:tabs>
        <w:autoSpaceDE w:val="0"/>
        <w:autoSpaceDN w:val="0"/>
        <w:spacing w:before="1338" w:after="0" w:line="446" w:lineRule="auto"/>
        <w:ind w:left="2874" w:right="2592"/>
        <w:rPr>
          <w:lang w:val="ru-RU"/>
        </w:rPr>
      </w:pPr>
    </w:p>
    <w:p w:rsidR="008E5629" w:rsidRDefault="00FD3C63" w:rsidP="008E5629">
      <w:pPr>
        <w:tabs>
          <w:tab w:val="left" w:pos="3776"/>
          <w:tab w:val="left" w:pos="3866"/>
          <w:tab w:val="left" w:pos="4256"/>
          <w:tab w:val="left" w:pos="4544"/>
        </w:tabs>
        <w:autoSpaceDE w:val="0"/>
        <w:autoSpaceDN w:val="0"/>
        <w:spacing w:after="0" w:line="446" w:lineRule="auto"/>
        <w:ind w:right="-52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 НАЧАЛЬНОГО ОБЩЕГО ОБРАЗОВАНИЯ</w:t>
      </w:r>
    </w:p>
    <w:p w:rsidR="008E5629" w:rsidRDefault="00FD3C63" w:rsidP="008E5629">
      <w:pPr>
        <w:tabs>
          <w:tab w:val="left" w:pos="3776"/>
          <w:tab w:val="left" w:pos="3866"/>
          <w:tab w:val="left" w:pos="4256"/>
          <w:tab w:val="left" w:pos="4544"/>
        </w:tabs>
        <w:autoSpaceDE w:val="0"/>
        <w:autoSpaceDN w:val="0"/>
        <w:spacing w:after="0" w:line="446" w:lineRule="auto"/>
        <w:ind w:right="-52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2955310)</w:t>
      </w:r>
    </w:p>
    <w:p w:rsidR="008E5629" w:rsidRDefault="00FD3C63" w:rsidP="008E5629">
      <w:pPr>
        <w:tabs>
          <w:tab w:val="left" w:pos="3776"/>
          <w:tab w:val="left" w:pos="3866"/>
          <w:tab w:val="left" w:pos="4256"/>
          <w:tab w:val="left" w:pos="4544"/>
        </w:tabs>
        <w:autoSpaceDE w:val="0"/>
        <w:autoSpaceDN w:val="0"/>
        <w:spacing w:after="0" w:line="446" w:lineRule="auto"/>
        <w:ind w:right="-52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</w:t>
      </w:r>
      <w:bookmarkStart w:id="0" w:name="_GoBack"/>
      <w:bookmarkEnd w:id="0"/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дмета</w:t>
      </w:r>
    </w:p>
    <w:p w:rsidR="00AF4E27" w:rsidRPr="00FD3C63" w:rsidRDefault="00FD3C63" w:rsidP="008E5629">
      <w:pPr>
        <w:tabs>
          <w:tab w:val="left" w:pos="3776"/>
          <w:tab w:val="left" w:pos="3866"/>
          <w:tab w:val="left" w:pos="4256"/>
          <w:tab w:val="left" w:pos="4544"/>
        </w:tabs>
        <w:autoSpaceDE w:val="0"/>
        <w:autoSpaceDN w:val="0"/>
        <w:spacing w:after="0" w:line="446" w:lineRule="auto"/>
        <w:ind w:right="-52"/>
        <w:jc w:val="center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«ОКРУЖАЮЩИЙ МИР»</w:t>
      </w:r>
    </w:p>
    <w:p w:rsidR="00AF4E27" w:rsidRPr="00FD3C63" w:rsidRDefault="00FD3C63" w:rsidP="008E5629">
      <w:pPr>
        <w:autoSpaceDE w:val="0"/>
        <w:autoSpaceDN w:val="0"/>
        <w:spacing w:after="0" w:line="230" w:lineRule="auto"/>
        <w:ind w:right="-52"/>
        <w:jc w:val="center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(для 1-4 классов)</w:t>
      </w:r>
    </w:p>
    <w:p w:rsidR="00AF4E27" w:rsidRDefault="00AF4E27" w:rsidP="008E5629">
      <w:pPr>
        <w:autoSpaceDE w:val="0"/>
        <w:autoSpaceDN w:val="0"/>
        <w:spacing w:after="1456" w:line="220" w:lineRule="exact"/>
        <w:rPr>
          <w:lang w:val="ru-RU"/>
        </w:rPr>
      </w:pPr>
    </w:p>
    <w:p w:rsidR="008E5629" w:rsidRDefault="008E5629" w:rsidP="008E5629">
      <w:pPr>
        <w:autoSpaceDE w:val="0"/>
        <w:autoSpaceDN w:val="0"/>
        <w:spacing w:after="1456" w:line="220" w:lineRule="exact"/>
        <w:rPr>
          <w:lang w:val="ru-RU"/>
        </w:rPr>
      </w:pPr>
    </w:p>
    <w:p w:rsidR="008E5629" w:rsidRDefault="008E5629" w:rsidP="008E5629">
      <w:pPr>
        <w:autoSpaceDE w:val="0"/>
        <w:autoSpaceDN w:val="0"/>
        <w:spacing w:after="1456" w:line="220" w:lineRule="exact"/>
        <w:rPr>
          <w:lang w:val="ru-RU"/>
        </w:rPr>
      </w:pPr>
    </w:p>
    <w:p w:rsidR="008E5629" w:rsidRPr="00FD3C63" w:rsidRDefault="008E5629" w:rsidP="008E5629">
      <w:pPr>
        <w:autoSpaceDE w:val="0"/>
        <w:autoSpaceDN w:val="0"/>
        <w:spacing w:after="1456" w:line="220" w:lineRule="exact"/>
        <w:rPr>
          <w:lang w:val="ru-RU"/>
        </w:rPr>
      </w:pPr>
    </w:p>
    <w:p w:rsidR="00AF4E27" w:rsidRPr="00FD3C63" w:rsidRDefault="00FD3C63">
      <w:pPr>
        <w:autoSpaceDE w:val="0"/>
        <w:autoSpaceDN w:val="0"/>
        <w:spacing w:after="0" w:line="230" w:lineRule="auto"/>
        <w:ind w:right="2958"/>
        <w:jc w:val="right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пгт. Новомихайловский 2022</w:t>
      </w:r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1440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78" w:line="220" w:lineRule="exact"/>
        <w:rPr>
          <w:lang w:val="ru-RU"/>
        </w:rPr>
      </w:pPr>
    </w:p>
    <w:p w:rsidR="00AF4E27" w:rsidRPr="00FD3C63" w:rsidRDefault="00FD3C63">
      <w:pPr>
        <w:autoSpaceDE w:val="0"/>
        <w:autoSpaceDN w:val="0"/>
        <w:spacing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F4E27" w:rsidRPr="00FD3C63" w:rsidRDefault="00FD3C63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AF4E27" w:rsidRPr="00FD3C63" w:rsidRDefault="00FD3C6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AF4E27" w:rsidRPr="00FD3C63" w:rsidRDefault="00FD3C63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каждом классе начальной школы. Содержание обучения в каждом классе завершается перечнем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возрастных   особенностей   младших  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деятельность».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каждого класса, а также раскрываются методы и формы организации обучения и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характеристика деятельностей, которые целесообразно использовать при изучении той или иной программной темы.</w:t>
      </w:r>
    </w:p>
    <w:p w:rsidR="00AF4E27" w:rsidRPr="00FD3C63" w:rsidRDefault="00FD3C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AF4E27" w:rsidRPr="00FD3C63" w:rsidRDefault="00FD3C6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AF4E27" w:rsidRPr="00FD3C63" w:rsidRDefault="00FD3C63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AF4E27" w:rsidRPr="00FD3C63" w:rsidRDefault="00FD3C63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AF4E27" w:rsidRPr="00FD3C63" w:rsidRDefault="00FD3C63">
      <w:pPr>
        <w:autoSpaceDE w:val="0"/>
        <w:autoSpaceDN w:val="0"/>
        <w:spacing w:before="190" w:after="0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</w:t>
      </w:r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66" w:line="220" w:lineRule="exact"/>
        <w:rPr>
          <w:lang w:val="ru-RU"/>
        </w:rPr>
      </w:pPr>
    </w:p>
    <w:p w:rsidR="00AF4E27" w:rsidRPr="00FD3C63" w:rsidRDefault="00FD3C63">
      <w:pPr>
        <w:autoSpaceDE w:val="0"/>
        <w:autoSpaceDN w:val="0"/>
        <w:spacing w:after="0"/>
        <w:ind w:left="420" w:right="432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AF4E27" w:rsidRPr="00FD3C63" w:rsidRDefault="00FD3C63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AF4E27" w:rsidRPr="00FD3C63" w:rsidRDefault="00FD3C63">
      <w:pPr>
        <w:autoSpaceDE w:val="0"/>
        <w:autoSpaceDN w:val="0"/>
        <w:spacing w:before="180" w:after="0" w:line="286" w:lineRule="auto"/>
        <w:ind w:firstLine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кружающий мир» осуществлён на основе следующих ведущих идей: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AF4E27" w:rsidRPr="00FD3C63" w:rsidRDefault="00FD3C63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FD3C63">
        <w:rPr>
          <w:lang w:val="ru-RU"/>
        </w:rPr>
        <w:tab/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мир», — 270 ч (два часа в неделю в каждом классе): 1 класс — 66 ч, 2 класс — 68 ч, 3 класс — 68 ч, 4 класс — 68 ч.</w:t>
      </w:r>
      <w:proofErr w:type="gramEnd"/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286" w:right="686" w:bottom="1440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78" w:line="220" w:lineRule="exact"/>
        <w:rPr>
          <w:lang w:val="ru-RU"/>
        </w:rPr>
      </w:pPr>
    </w:p>
    <w:p w:rsidR="00AF4E27" w:rsidRPr="00FD3C63" w:rsidRDefault="00FD3C63">
      <w:pPr>
        <w:autoSpaceDE w:val="0"/>
        <w:autoSpaceDN w:val="0"/>
        <w:spacing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F4E27" w:rsidRPr="00FD3C63" w:rsidRDefault="00FD3C63">
      <w:pPr>
        <w:autoSpaceDE w:val="0"/>
        <w:autoSpaceDN w:val="0"/>
        <w:spacing w:before="346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AF4E27" w:rsidRPr="00FD3C63" w:rsidRDefault="00FD3C63">
      <w:pPr>
        <w:autoSpaceDE w:val="0"/>
        <w:autoSpaceDN w:val="0"/>
        <w:spacing w:before="72" w:after="0"/>
        <w:ind w:firstLine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AF4E27" w:rsidRPr="00FD3C63" w:rsidRDefault="00FD3C6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содержания и ухода.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AF4E27" w:rsidRPr="00FD3C63" w:rsidRDefault="00FD3C63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AF4E27" w:rsidRPr="00FD3C63" w:rsidRDefault="00FD3C63">
      <w:pPr>
        <w:autoSpaceDE w:val="0"/>
        <w:autoSpaceDN w:val="0"/>
        <w:spacing w:before="70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AF4E27" w:rsidRPr="00FD3C63" w:rsidRDefault="00FD3C6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информация может быть представлена в разной форме — текста, иллюстраций,</w:t>
      </w:r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298" w:right="650" w:bottom="4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66" w:line="220" w:lineRule="exact"/>
        <w:rPr>
          <w:lang w:val="ru-RU"/>
        </w:rPr>
      </w:pPr>
    </w:p>
    <w:p w:rsidR="00AF4E27" w:rsidRPr="00FD3C63" w:rsidRDefault="00FD3C6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видео, таблицы;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AF4E27" w:rsidRPr="00FD3C63" w:rsidRDefault="00FD3C63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AF4E27" w:rsidRPr="00FD3C63" w:rsidRDefault="00FD3C63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AF4E27" w:rsidRPr="00FD3C63" w:rsidRDefault="00FD3C63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AF4E27" w:rsidRPr="00FD3C63" w:rsidRDefault="00FD3C6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AF4E27" w:rsidRPr="00FD3C63" w:rsidRDefault="00FD3C63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F4E27" w:rsidRPr="00FD3C63" w:rsidRDefault="00FD3C63">
      <w:pPr>
        <w:autoSpaceDE w:val="0"/>
        <w:autoSpaceDN w:val="0"/>
        <w:spacing w:before="322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168" w:after="0" w:line="286" w:lineRule="auto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Человек и общество</w:t>
      </w:r>
      <w:proofErr w:type="gramStart"/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аша Родина  —  Россия,  Российская  Федерация  Россия  и её столица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Герб  Москвы.  Расположение  Москвы на  карте.  Города  России.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:rsidR="00AF4E27" w:rsidRPr="00FD3C63" w:rsidRDefault="00FD3C63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F4E27" w:rsidRPr="00FD3C63" w:rsidRDefault="00FD3C6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286" w:right="746" w:bottom="362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78" w:line="220" w:lineRule="exact"/>
        <w:rPr>
          <w:lang w:val="ru-RU"/>
        </w:rPr>
      </w:pPr>
    </w:p>
    <w:p w:rsidR="00AF4E27" w:rsidRPr="00FD3C63" w:rsidRDefault="00FD3C63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:rsidR="00AF4E27" w:rsidRPr="00FD3C63" w:rsidRDefault="00FD3C6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F4E27" w:rsidRPr="00FD3C63" w:rsidRDefault="00FD3C63">
      <w:pPr>
        <w:autoSpaceDE w:val="0"/>
        <w:autoSpaceDN w:val="0"/>
        <w:spacing w:before="70" w:after="0"/>
        <w:ind w:firstLine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F4E27" w:rsidRPr="00FD3C63" w:rsidRDefault="00FD3C63">
      <w:pPr>
        <w:autoSpaceDE w:val="0"/>
        <w:autoSpaceDN w:val="0"/>
        <w:spacing w:before="72" w:after="0" w:line="230" w:lineRule="auto"/>
        <w:jc w:val="center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:rsidR="00AF4E27" w:rsidRPr="00FD3C63" w:rsidRDefault="00FD3C63">
      <w:pPr>
        <w:autoSpaceDE w:val="0"/>
        <w:autoSpaceDN w:val="0"/>
        <w:spacing w:before="72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F4E27" w:rsidRPr="00FD3C63" w:rsidRDefault="00FD3C63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методах познания природы (наблюдение, опыт, сравнение, измерение); </w:t>
      </w:r>
      <w:proofErr w:type="gramEnd"/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наблюдения определять состояние вещества (жидкое, твёрдое, газообразное);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символы РФ;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деревья, кустарники, травы; приводить примеры (в пределах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растения: дикорастущие и культурные; лекарственные и ядовитые (в пределах изученного); </w:t>
      </w:r>
      <w:proofErr w:type="gramEnd"/>
    </w:p>
    <w:p w:rsidR="00AF4E27" w:rsidRPr="00FD3C63" w:rsidRDefault="00FD3C6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прошлое, настоящее, будущее.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схеме, таблице;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используя текстовую информацию, заполнять таблицы; дополнять схемы;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:rsidR="00AF4E27" w:rsidRPr="00FD3C63" w:rsidRDefault="00FD3C63">
      <w:pPr>
        <w:autoSpaceDE w:val="0"/>
        <w:autoSpaceDN w:val="0"/>
        <w:spacing w:before="178" w:after="0" w:line="262" w:lineRule="auto"/>
        <w:ind w:left="180" w:right="1440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универсальные учебные действия: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:rsidR="00AF4E27" w:rsidRPr="00FD3C63" w:rsidRDefault="00FD3C63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298" w:right="672" w:bottom="45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108" w:line="220" w:lineRule="exact"/>
        <w:rPr>
          <w:lang w:val="ru-RU"/>
        </w:rPr>
      </w:pPr>
    </w:p>
    <w:p w:rsidR="00AF4E27" w:rsidRPr="00FD3C63" w:rsidRDefault="00FD3C63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(среда обитания, тело, явление, вещество; заповедник);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178" w:after="0" w:line="286" w:lineRule="auto"/>
        <w:rPr>
          <w:lang w:val="ru-RU"/>
        </w:rPr>
      </w:pPr>
      <w:r w:rsidRPr="00FD3C63">
        <w:rPr>
          <w:lang w:val="ru-RU"/>
        </w:rPr>
        <w:tab/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приводить примеры растений и животных, занесённых в Красную книгу России (на примере своей местности);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6. описывать современные события от имени их участника.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AF4E27" w:rsidRPr="00FD3C63" w:rsidRDefault="00FD3C6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F4E27" w:rsidRPr="00FD3C63" w:rsidRDefault="00FD3C6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F4E27" w:rsidRPr="00FD3C63" w:rsidRDefault="00FD3C63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причины возможных конфликтов, выбирать (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предложенных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) способы их разрешения.</w:t>
      </w:r>
    </w:p>
    <w:p w:rsidR="00AF4E27" w:rsidRPr="00FD3C63" w:rsidRDefault="00FD3C63">
      <w:pPr>
        <w:autoSpaceDE w:val="0"/>
        <w:autoSpaceDN w:val="0"/>
        <w:spacing w:before="324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F4E27" w:rsidRPr="00FD3C63" w:rsidRDefault="00FD3C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Семья — коллектив близких, родных людей. Семейный бюджет, доходы и расходы семьи.</w:t>
      </w:r>
    </w:p>
    <w:p w:rsidR="00AF4E27" w:rsidRPr="00FD3C63" w:rsidRDefault="00FD3C63">
      <w:pPr>
        <w:autoSpaceDE w:val="0"/>
        <w:autoSpaceDN w:val="0"/>
        <w:spacing w:before="70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семейным ценностям.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F4E27" w:rsidRPr="00FD3C63" w:rsidRDefault="00FD3C6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труда в жизни человека и общества.   Трудолюбие как общественно значимая ценность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328" w:right="766" w:bottom="428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66" w:line="220" w:lineRule="exact"/>
        <w:rPr>
          <w:lang w:val="ru-RU"/>
        </w:rPr>
      </w:pPr>
    </w:p>
    <w:p w:rsidR="00AF4E27" w:rsidRPr="00FD3C63" w:rsidRDefault="00FD3C63">
      <w:pPr>
        <w:tabs>
          <w:tab w:val="left" w:pos="180"/>
        </w:tabs>
        <w:autoSpaceDE w:val="0"/>
        <w:autoSpaceDN w:val="0"/>
        <w:spacing w:after="0" w:line="271" w:lineRule="auto"/>
        <w:ind w:right="100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культуре народов России. Особенности труда людей родного края, их профессии.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Страны и народы мира. Памятники природы и культуры — символы стран, в которых они находятся.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AF4E27" w:rsidRPr="00FD3C63" w:rsidRDefault="00FD3C63">
      <w:pPr>
        <w:autoSpaceDE w:val="0"/>
        <w:autoSpaceDN w:val="0"/>
        <w:spacing w:before="70" w:after="0" w:line="262" w:lineRule="auto"/>
        <w:ind w:right="288"/>
        <w:jc w:val="center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 Свойства воздуха.</w:t>
      </w:r>
    </w:p>
    <w:p w:rsidR="00AF4E27" w:rsidRPr="00FD3C63" w:rsidRDefault="00FD3C63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Значение воздуха для растений, животных, человека. Вода.  Свойства воды.  Состояния воды, её распространение в природе, значение для живых организмов и хозяйственной жизни человека.</w:t>
      </w:r>
    </w:p>
    <w:p w:rsidR="00AF4E27" w:rsidRPr="00FD3C63" w:rsidRDefault="00FD3C63">
      <w:pPr>
        <w:autoSpaceDE w:val="0"/>
        <w:autoSpaceDN w:val="0"/>
        <w:spacing w:before="72" w:after="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Круговорот воды в природе. Охрана воздуха, воды. Горные породы и минералы. Полезные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ископаемые,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хозяйственной жизни человека.</w:t>
      </w:r>
    </w:p>
    <w:p w:rsidR="00AF4E27" w:rsidRPr="00FD3C63" w:rsidRDefault="00FD3C6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:rsidR="00AF4E27" w:rsidRPr="00FD3C63" w:rsidRDefault="00FD3C63">
      <w:pPr>
        <w:autoSpaceDE w:val="0"/>
        <w:autoSpaceDN w:val="0"/>
        <w:spacing w:before="70" w:after="0"/>
        <w:ind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Роль растений в природе и жизни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края,  названия  и краткая характеристика на основе наблюдений. Охрана растений.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:rsidR="00AF4E27" w:rsidRPr="00FD3C63" w:rsidRDefault="00FD3C63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F4E27" w:rsidRPr="00FD3C63" w:rsidRDefault="00FD3C63">
      <w:pPr>
        <w:autoSpaceDE w:val="0"/>
        <w:autoSpaceDN w:val="0"/>
        <w:spacing w:before="70" w:after="0"/>
        <w:ind w:firstLine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плодов  и  семян  растений. Влияние человека на природные сообщества. Природные сообщества родного края (2—3 примера на основе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наблюдений). Правила нравственного поведения в природных сообществах.</w:t>
      </w:r>
    </w:p>
    <w:p w:rsidR="00AF4E27" w:rsidRPr="00FD3C63" w:rsidRDefault="00FD3C63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 — часть природы. Общее представление о строении тела человека.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отдельных органов и систем органов человека. Измерение температуры тела человека, частоты пульса.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</w:p>
    <w:p w:rsidR="00AF4E27" w:rsidRPr="00FD3C63" w:rsidRDefault="00FD3C6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:rsidR="00AF4E27" w:rsidRPr="00FD3C63" w:rsidRDefault="00FD3C63">
      <w:pPr>
        <w:autoSpaceDE w:val="0"/>
        <w:autoSpaceDN w:val="0"/>
        <w:spacing w:before="70" w:after="0" w:line="281" w:lineRule="auto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 </w:t>
      </w:r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286" w:right="674" w:bottom="48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78" w:line="220" w:lineRule="exact"/>
        <w:rPr>
          <w:lang w:val="ru-RU"/>
        </w:rPr>
      </w:pPr>
    </w:p>
    <w:p w:rsidR="00AF4E27" w:rsidRPr="00FD3C63" w:rsidRDefault="00FD3C63">
      <w:pPr>
        <w:autoSpaceDE w:val="0"/>
        <w:autoSpaceDN w:val="0"/>
        <w:spacing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действия.</w:t>
      </w:r>
    </w:p>
    <w:p w:rsidR="00AF4E27" w:rsidRPr="00FD3C63" w:rsidRDefault="00FD3C63">
      <w:pPr>
        <w:autoSpaceDE w:val="0"/>
        <w:autoSpaceDN w:val="0"/>
        <w:spacing w:before="70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AF4E27" w:rsidRPr="00FD3C63" w:rsidRDefault="00FD3C63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зависимость между внешним видом, особенностями поведения и условиями жизни животного;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(в процессе рассматривания объектов и явлений) существенные признаки и отношения между объектами и явлениями; </w:t>
      </w:r>
    </w:p>
    <w:p w:rsidR="00AF4E27" w:rsidRPr="00FD3C63" w:rsidRDefault="00FD3C63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цепи питания в природном сообществе; </w:t>
      </w:r>
    </w:p>
    <w:p w:rsidR="00AF4E27" w:rsidRPr="00FD3C63" w:rsidRDefault="00FD3C63">
      <w:pPr>
        <w:autoSpaceDE w:val="0"/>
        <w:autoSpaceDN w:val="0"/>
        <w:spacing w:before="192" w:after="0" w:line="262" w:lineRule="auto"/>
        <w:ind w:left="240"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AF4E27" w:rsidRPr="00FD3C63" w:rsidRDefault="00FD3C63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работа с моделями Земли (глобус, карта) может дать полезную и интересную информацию о природе нашей планеты;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на глобусе материки и океаны, воспроизводить их названия; находить на карте нашу страну, столицу, свой регион;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несложные планы, соотносить условные обозначения с изображёнными объектами;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при работе в информационной среде. </w:t>
      </w:r>
    </w:p>
    <w:p w:rsidR="00AF4E27" w:rsidRPr="00FD3C63" w:rsidRDefault="00FD3C63">
      <w:pPr>
        <w:autoSpaceDE w:val="0"/>
        <w:autoSpaceDN w:val="0"/>
        <w:spacing w:before="298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соотносить понятия и термины с их краткой характеристикой:</w:t>
      </w:r>
    </w:p>
    <w:p w:rsidR="00AF4E27" w:rsidRPr="00FD3C63" w:rsidRDefault="00FD3C63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(безопасность, семейный бюджет, памятник культуры); </w:t>
      </w:r>
    </w:p>
    <w:p w:rsidR="00AF4E27" w:rsidRPr="00FD3C63" w:rsidRDefault="00FD3C63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AF4E27" w:rsidRPr="00FD3C63" w:rsidRDefault="00FD3C63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F4E27" w:rsidRPr="00FD3C63" w:rsidRDefault="00FD3C6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описывать (характеризовать) условия жизни на Земле;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сравнения объектов природы описывать схожие, различные, индивидуальные признаки;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примеры, кратко характеризовать представителей разных ца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рств пр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ироды;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признаки (характеризовать) животного (растения) как живого организма;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(характеризовать) отдельные страницы истории нашей страны (в пределах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планировать шаги по решению учебной задачи, контролировать свои действия (при</w:t>
      </w:r>
      <w:proofErr w:type="gramEnd"/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298" w:right="724" w:bottom="324" w:left="846" w:header="720" w:footer="720" w:gutter="0"/>
          <w:cols w:space="720" w:equalWidth="0">
            <w:col w:w="10330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66" w:line="220" w:lineRule="exact"/>
        <w:rPr>
          <w:lang w:val="ru-RU"/>
        </w:rPr>
      </w:pPr>
    </w:p>
    <w:p w:rsidR="00AF4E27" w:rsidRPr="00FD3C63" w:rsidRDefault="00FD3C6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небольшой помощи учителя);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причину возникающей трудности или ошибки, корректировать свои действия.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участвуя в совместной деятельности, выполнять роли руководителя (лидера), подчинённого;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справедливо оценивать результаты деятельности участников, положительно реагировать на советы и замечания в свой адрес;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деятельности, признавать право другого человека иметь собственное суждение, мнение; </w:t>
      </w:r>
    </w:p>
    <w:p w:rsidR="00AF4E27" w:rsidRPr="00FD3C63" w:rsidRDefault="00FD3C6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разрешать возникающие конфликты с учётом этики общения. </w:t>
      </w:r>
    </w:p>
    <w:p w:rsidR="00AF4E27" w:rsidRPr="00FD3C63" w:rsidRDefault="00FD3C63">
      <w:pPr>
        <w:autoSpaceDE w:val="0"/>
        <w:autoSpaceDN w:val="0"/>
        <w:spacing w:before="324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166" w:after="0" w:line="281" w:lineRule="auto"/>
        <w:ind w:right="1008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достопримечательности, знаменитые соотечественники.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F4E27" w:rsidRPr="00FD3C63" w:rsidRDefault="00FD3C63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F4E27" w:rsidRPr="00FD3C63" w:rsidRDefault="00FD3C63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72" w:after="0" w:line="262" w:lineRule="auto"/>
        <w:ind w:right="1728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Методы познания окружающей природы: наблюдения, сравнения, измерения, опыты по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AF4E27" w:rsidRPr="00FD3C63" w:rsidRDefault="00FD3C63">
      <w:pPr>
        <w:autoSpaceDE w:val="0"/>
        <w:autoSpaceDN w:val="0"/>
        <w:spacing w:before="70" w:after="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поверхности родного края (краткая характеристика на основе наблюдений).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286" w:right="660" w:bottom="36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78" w:line="220" w:lineRule="exact"/>
        <w:rPr>
          <w:lang w:val="ru-RU"/>
        </w:rPr>
      </w:pPr>
    </w:p>
    <w:p w:rsidR="00AF4E27" w:rsidRPr="00FD3C63" w:rsidRDefault="00FD3C63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Наиболее значимые природные объекты списка Всемирного наследия в России и за рубежом (2—3 объекта).</w:t>
      </w:r>
    </w:p>
    <w:p w:rsidR="00AF4E27" w:rsidRPr="00FD3C63" w:rsidRDefault="00FD3C6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F4E27" w:rsidRPr="00FD3C63" w:rsidRDefault="00FD3C63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</w:t>
      </w:r>
    </w:p>
    <w:p w:rsidR="00AF4E27" w:rsidRPr="00FD3C63" w:rsidRDefault="00FD3C63">
      <w:pPr>
        <w:autoSpaceDE w:val="0"/>
        <w:autoSpaceDN w:val="0"/>
        <w:spacing w:before="70" w:after="0" w:line="271" w:lineRule="auto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Безопасность в Интернете (поиск достоверной информации, опознавание государственных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ресурсов и детских развлекательных порталов) в условиях контролируемого доступа в Интернет.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180" w:right="5040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последовательность этапов возрастного развития человека;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в учебных и игровых ситуациях правила безопасного поведения в среде обитания;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схемы природных объектов (строение почвы; движение реки, форма поверхности);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объекты природы с принадлежностью к определённой природной зоне;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природные объекты по принадлежности к природной зоне;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учителем  вопросов.</w:t>
      </w:r>
    </w:p>
    <w:p w:rsidR="00AF4E27" w:rsidRPr="00FD3C63" w:rsidRDefault="00FD3C6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AF4E27" w:rsidRPr="00FD3C63" w:rsidRDefault="00FD3C63">
      <w:pPr>
        <w:autoSpaceDE w:val="0"/>
        <w:autoSpaceDN w:val="0"/>
        <w:spacing w:before="180" w:after="0" w:line="271" w:lineRule="auto"/>
        <w:ind w:left="420" w:right="28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AF4E27" w:rsidRPr="00FD3C63" w:rsidRDefault="00FD3C63">
      <w:pPr>
        <w:autoSpaceDE w:val="0"/>
        <w:autoSpaceDN w:val="0"/>
        <w:spacing w:before="178" w:after="0" w:line="271" w:lineRule="auto"/>
        <w:ind w:left="420" w:right="1152"/>
        <w:rPr>
          <w:lang w:val="ru-RU"/>
        </w:rPr>
      </w:pP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понятиях: организм, возраст, система органов; культура, долг, соотечественник, берестяная грамота, первопечатник, иконопись,  объект  Всемирного природного и культурного наследия; </w:t>
      </w:r>
      <w:proofErr w:type="gramEnd"/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человека как живой организм: раскрывать функции различных систем</w:t>
      </w:r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298" w:right="672" w:bottom="39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66" w:line="220" w:lineRule="exact"/>
        <w:rPr>
          <w:lang w:val="ru-RU"/>
        </w:rPr>
      </w:pPr>
    </w:p>
    <w:p w:rsidR="00AF4E27" w:rsidRPr="00FD3C63" w:rsidRDefault="00FD3C63">
      <w:pPr>
        <w:autoSpaceDE w:val="0"/>
        <w:autoSpaceDN w:val="0"/>
        <w:spacing w:after="0" w:line="338" w:lineRule="auto"/>
        <w:ind w:left="240" w:right="288"/>
        <w:rPr>
          <w:lang w:val="ru-RU"/>
        </w:rPr>
      </w:pP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органов; объяснять особую роль нервной системы в деятельности организма;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текст-рассуждение:  объяснять  вред  для  здоровья и самочувствия организма вредных привычек;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ситуации проявления нравственных качеств — отзывчивости, доброты, справедливости и др.;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составлять небольшие тексты «Права и обязанности гражданина РФ»;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небольшие тексты о знаменательных страницах истории нашей страны (в рамках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F4E27" w:rsidRPr="00FD3C63" w:rsidRDefault="00FD3C63">
      <w:pPr>
        <w:autoSpaceDE w:val="0"/>
        <w:autoSpaceDN w:val="0"/>
        <w:spacing w:before="180" w:after="0" w:line="341" w:lineRule="auto"/>
        <w:ind w:left="240" w:right="144" w:hanging="240"/>
        <w:rPr>
          <w:lang w:val="ru-RU"/>
        </w:rPr>
      </w:pPr>
      <w:proofErr w:type="gramStart"/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планировать алгоритм решения учебной задачи; предвидеть трудности и возможные ошибки;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процесс и результат выполнения задания, корректировать учебные действия при необходимости;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адекватно принимать оценку своей работы; планировать работу над ошибками;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и чужих работах, устанавливать их причины.</w:t>
      </w:r>
      <w:proofErr w:type="gramEnd"/>
    </w:p>
    <w:p w:rsidR="00AF4E27" w:rsidRPr="00FD3C63" w:rsidRDefault="00FD3C63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proofErr w:type="gramStart"/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 при выполнении разных ролей — руководитель, подчинённый, напарник, член большого коллектива;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 относиться к своим обязанностям в процессе совместной деятельности, объективно оценивать свой вклад в общее дело;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  <w:proofErr w:type="gramEnd"/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286" w:right="754" w:bottom="1440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78" w:line="220" w:lineRule="exact"/>
        <w:rPr>
          <w:lang w:val="ru-RU"/>
        </w:rPr>
      </w:pPr>
    </w:p>
    <w:p w:rsidR="00AF4E27" w:rsidRPr="00FD3C63" w:rsidRDefault="00FD3C63">
      <w:pPr>
        <w:autoSpaceDE w:val="0"/>
        <w:autoSpaceDN w:val="0"/>
        <w:spacing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F4E27" w:rsidRPr="00FD3C63" w:rsidRDefault="00FD3C63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на уровне начального общего образования направлено на достижение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AF4E27" w:rsidRPr="00FD3C63" w:rsidRDefault="00FD3C63">
      <w:pPr>
        <w:autoSpaceDE w:val="0"/>
        <w:autoSpaceDN w:val="0"/>
        <w:spacing w:before="226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F4E27" w:rsidRPr="00FD3C63" w:rsidRDefault="00FD3C63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AF4E27" w:rsidRPr="00FD3C63" w:rsidRDefault="00FD3C6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F4E27" w:rsidRPr="00FD3C63" w:rsidRDefault="00FD3C6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AF4E27" w:rsidRPr="00FD3C63" w:rsidRDefault="00FD3C6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AF4E27" w:rsidRPr="00FD3C63" w:rsidRDefault="00FD3C63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F4E27" w:rsidRPr="00FD3C63" w:rsidRDefault="00FD3C63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AF4E27" w:rsidRPr="00FD3C63" w:rsidRDefault="00FD3C6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AF4E27" w:rsidRPr="00FD3C63" w:rsidRDefault="00FD3C63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F4E27" w:rsidRPr="00FD3C63" w:rsidRDefault="00FD3C6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опыта эмоционального отношения к среде обитания, бережное отношение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66" w:line="220" w:lineRule="exact"/>
        <w:rPr>
          <w:lang w:val="ru-RU"/>
        </w:rPr>
      </w:pPr>
    </w:p>
    <w:p w:rsidR="00AF4E27" w:rsidRPr="00FD3C63" w:rsidRDefault="00FD3C6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физическому и психическому здоровью.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AF4E27" w:rsidRPr="00FD3C63" w:rsidRDefault="00FD3C63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F4E27" w:rsidRPr="00FD3C63" w:rsidRDefault="00FD3C63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AF4E27" w:rsidRPr="00FD3C63" w:rsidRDefault="00FD3C6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AF4E27" w:rsidRPr="00FD3C63" w:rsidRDefault="00FD3C63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AF4E27" w:rsidRPr="00FD3C63" w:rsidRDefault="00FD3C63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AF4E27" w:rsidRPr="00FD3C63" w:rsidRDefault="00FD3C63">
      <w:pPr>
        <w:autoSpaceDE w:val="0"/>
        <w:autoSpaceDN w:val="0"/>
        <w:spacing w:before="286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F4E27" w:rsidRPr="00FD3C63" w:rsidRDefault="00FD3C63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AF4E27" w:rsidRPr="00FD3C63" w:rsidRDefault="00FD3C6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F4E27" w:rsidRPr="00FD3C63" w:rsidRDefault="00FD3C6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AF4E27" w:rsidRPr="00FD3C63" w:rsidRDefault="00FD3C63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AF4E27" w:rsidRPr="00FD3C63" w:rsidRDefault="00FD3C63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286" w:right="650" w:bottom="5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108" w:line="220" w:lineRule="exact"/>
        <w:rPr>
          <w:lang w:val="ru-RU"/>
        </w:rPr>
      </w:pPr>
    </w:p>
    <w:p w:rsidR="00AF4E27" w:rsidRPr="00FD3C63" w:rsidRDefault="00FD3C63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AF4E27" w:rsidRPr="00FD3C63" w:rsidRDefault="00FD3C63">
      <w:pPr>
        <w:autoSpaceDE w:val="0"/>
        <w:autoSpaceDN w:val="0"/>
        <w:spacing w:before="190" w:after="0" w:line="271" w:lineRule="auto"/>
        <w:ind w:left="240" w:right="86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AF4E27" w:rsidRPr="00FD3C63" w:rsidRDefault="00FD3C63">
      <w:pPr>
        <w:autoSpaceDE w:val="0"/>
        <w:autoSpaceDN w:val="0"/>
        <w:spacing w:before="180" w:after="0" w:line="262" w:lineRule="auto"/>
        <w:ind w:left="24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AF4E27" w:rsidRPr="00FD3C63" w:rsidRDefault="00FD3C63">
      <w:pPr>
        <w:autoSpaceDE w:val="0"/>
        <w:autoSpaceDN w:val="0"/>
        <w:spacing w:before="178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AF4E27" w:rsidRPr="00FD3C63" w:rsidRDefault="00FD3C63">
      <w:pPr>
        <w:autoSpaceDE w:val="0"/>
        <w:autoSpaceDN w:val="0"/>
        <w:spacing w:before="180" w:after="0" w:line="262" w:lineRule="auto"/>
        <w:ind w:left="240"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AF4E27" w:rsidRPr="00FD3C63" w:rsidRDefault="00FD3C63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328" w:right="766" w:bottom="458" w:left="846" w:header="720" w:footer="720" w:gutter="0"/>
          <w:cols w:space="720" w:equalWidth="0">
            <w:col w:w="10288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108" w:line="220" w:lineRule="exact"/>
        <w:rPr>
          <w:lang w:val="ru-RU"/>
        </w:rPr>
      </w:pPr>
    </w:p>
    <w:p w:rsidR="00AF4E27" w:rsidRPr="00FD3C63" w:rsidRDefault="00FD3C63">
      <w:pPr>
        <w:autoSpaceDE w:val="0"/>
        <w:autoSpaceDN w:val="0"/>
        <w:spacing w:after="0" w:line="262" w:lineRule="auto"/>
        <w:ind w:left="42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AF4E27" w:rsidRPr="00FD3C63" w:rsidRDefault="00FD3C63">
      <w:pPr>
        <w:autoSpaceDE w:val="0"/>
        <w:autoSpaceDN w:val="0"/>
        <w:spacing w:before="178" w:after="0" w:line="262" w:lineRule="auto"/>
        <w:ind w:left="180" w:right="4896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AF4E27" w:rsidRPr="00FD3C63" w:rsidRDefault="00FD3C6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AF4E27" w:rsidRPr="00FD3C63" w:rsidRDefault="00FD3C63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AF4E27" w:rsidRPr="00FD3C63" w:rsidRDefault="00FD3C63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F4E27" w:rsidRPr="00FD3C63" w:rsidRDefault="00FD3C63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F4E27" w:rsidRPr="00FD3C63" w:rsidRDefault="00FD3C6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AF4E27" w:rsidRPr="00FD3C63" w:rsidRDefault="00FD3C63">
      <w:pPr>
        <w:autoSpaceDE w:val="0"/>
        <w:autoSpaceDN w:val="0"/>
        <w:spacing w:before="190" w:after="0" w:line="274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AF4E27" w:rsidRPr="00FD3C63" w:rsidRDefault="00FD3C63">
      <w:pPr>
        <w:autoSpaceDE w:val="0"/>
        <w:autoSpaceDN w:val="0"/>
        <w:spacing w:before="286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F4E27" w:rsidRPr="00FD3C63" w:rsidRDefault="00FD3C63">
      <w:pPr>
        <w:autoSpaceDE w:val="0"/>
        <w:autoSpaceDN w:val="0"/>
        <w:spacing w:before="346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AF4E27" w:rsidRPr="00FD3C63" w:rsidRDefault="00FD3C6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AF4E27" w:rsidRPr="00FD3C63" w:rsidRDefault="00FD3C6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32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84" w:line="220" w:lineRule="exact"/>
        <w:rPr>
          <w:lang w:val="ru-RU"/>
        </w:rPr>
      </w:pPr>
    </w:p>
    <w:p w:rsidR="00AF4E27" w:rsidRPr="00FD3C63" w:rsidRDefault="00FD3C63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AF4E27" w:rsidRPr="00FD3C63" w:rsidRDefault="00FD3C63">
      <w:pPr>
        <w:autoSpaceDE w:val="0"/>
        <w:autoSpaceDN w:val="0"/>
        <w:spacing w:before="190" w:after="0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AF4E27" w:rsidRPr="00FD3C63" w:rsidRDefault="00FD3C63">
      <w:pPr>
        <w:autoSpaceDE w:val="0"/>
        <w:autoSpaceDN w:val="0"/>
        <w:spacing w:before="190" w:after="0" w:line="278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AF4E27" w:rsidRPr="00FD3C63" w:rsidRDefault="00FD3C63">
      <w:pPr>
        <w:autoSpaceDE w:val="0"/>
        <w:autoSpaceDN w:val="0"/>
        <w:spacing w:before="322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AF4E27" w:rsidRPr="00FD3C63" w:rsidRDefault="00FD3C6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AF4E27" w:rsidRPr="00FD3C63" w:rsidRDefault="00FD3C6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узнавать государственную символику Российской Федерации (гимн, герб, флаг) и своего региона; </w:t>
      </w:r>
    </w:p>
    <w:p w:rsidR="00AF4E27" w:rsidRPr="00FD3C63" w:rsidRDefault="00FD3C63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:rsidR="00AF4E27" w:rsidRPr="00FD3C63" w:rsidRDefault="00FD3C63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наблюдения и опыты с природными объектами, измерения;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взаимосвязей в природе,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при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меры, иллюстрирующие значение природы в жизни человека; </w:t>
      </w:r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304" w:right="834" w:bottom="408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108" w:line="220" w:lineRule="exact"/>
        <w:rPr>
          <w:lang w:val="ru-RU"/>
        </w:rPr>
      </w:pPr>
    </w:p>
    <w:p w:rsidR="00AF4E27" w:rsidRPr="00FD3C63" w:rsidRDefault="00FD3C63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 по предложенным признакам;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живой и неживой природы на основе внешних признаков;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на местности по местным природным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при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знакам, Солнцу, компасу;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 создавать  по  заданному  плану  развёрнутые  высказывания о природе и обществе; </w:t>
      </w:r>
    </w:p>
    <w:p w:rsidR="00AF4E27" w:rsidRPr="00FD3C63" w:rsidRDefault="00FD3C6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AF4E27" w:rsidRPr="00FD3C63" w:rsidRDefault="00FD3C63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школе, правила безопасного поведения пассажира наземного транспорта и метро;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режим дня и питания;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мессенджеры Интернета в условиях контролируемого доступа в Интернет;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:rsidR="00AF4E27" w:rsidRPr="00FD3C63" w:rsidRDefault="00FD3C63">
      <w:pPr>
        <w:autoSpaceDE w:val="0"/>
        <w:autoSpaceDN w:val="0"/>
        <w:spacing w:before="322" w:after="0" w:line="230" w:lineRule="auto"/>
        <w:rPr>
          <w:lang w:val="ru-RU"/>
        </w:rPr>
      </w:pP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AF4E27" w:rsidRPr="00FD3C63" w:rsidRDefault="00FD3C6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3</w:t>
      </w: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классе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AF4E27" w:rsidRPr="00FD3C63" w:rsidRDefault="00FD3C6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F4E27" w:rsidRPr="00FD3C63" w:rsidRDefault="00FD3C63">
      <w:pPr>
        <w:autoSpaceDE w:val="0"/>
        <w:autoSpaceDN w:val="0"/>
        <w:spacing w:before="192" w:after="0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карте мира материки, изученные страны мира; </w:t>
      </w:r>
    </w:p>
    <w:p w:rsidR="00AF4E27" w:rsidRPr="00FD3C63" w:rsidRDefault="00FD3C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расходы и доходы семейного бюджета;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природы по их описанию, рисункам и фотографиям, различать их в окружающем мире; </w:t>
      </w:r>
    </w:p>
    <w:p w:rsidR="00AF4E27" w:rsidRPr="00FD3C63" w:rsidRDefault="00FD3C63">
      <w:pPr>
        <w:autoSpaceDE w:val="0"/>
        <w:autoSpaceDN w:val="0"/>
        <w:spacing w:before="190" w:after="0" w:line="271" w:lineRule="auto"/>
        <w:ind w:left="420" w:right="792"/>
        <w:jc w:val="both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F4E27" w:rsidRPr="00FD3C63" w:rsidRDefault="00FD3C6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проводить простейшую классификацию; </w:t>
      </w:r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328" w:right="760" w:bottom="432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108" w:line="220" w:lineRule="exact"/>
        <w:rPr>
          <w:lang w:val="ru-RU"/>
        </w:rPr>
      </w:pPr>
    </w:p>
    <w:p w:rsidR="00AF4E27" w:rsidRPr="00FD3C63" w:rsidRDefault="00FD3C63">
      <w:pPr>
        <w:autoSpaceDE w:val="0"/>
        <w:autoSpaceDN w:val="0"/>
        <w:spacing w:after="0" w:line="343" w:lineRule="auto"/>
        <w:ind w:left="420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по заданному количеству признаков объекты живой и неживой природы; —  описывать на основе предложенного плана изученные объекты и явления природы, выделяя их существенные признаки и характерные свойства;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 источники  информации  о  природе и обществе для поиска и извлечения информации, ответов на вопросы;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фиксировать результаты наблюдений, опытной работы, в процессе коллективной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обобщать полученные результаты и делать выводы;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пассажира железнодорожного, водного и авиатранспорта;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периодичность двигательной активности и профилактики заболеваний;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во дворе жилого дома;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на природе;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мессенджерах.</w:t>
      </w:r>
    </w:p>
    <w:p w:rsidR="00AF4E27" w:rsidRPr="00FD3C63" w:rsidRDefault="00FD3C63">
      <w:pPr>
        <w:tabs>
          <w:tab w:val="left" w:pos="180"/>
          <w:tab w:val="left" w:pos="420"/>
        </w:tabs>
        <w:autoSpaceDE w:val="0"/>
        <w:autoSpaceDN w:val="0"/>
        <w:spacing w:before="322" w:after="0" w:line="343" w:lineRule="auto"/>
        <w:rPr>
          <w:lang w:val="ru-RU"/>
        </w:rPr>
      </w:pPr>
      <w:proofErr w:type="gramStart"/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FD3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классе </w:t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</w:t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народов, государственным символам России; соблюдать правила нравственного поведения в </w:t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социуме;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физической карте изученные крупные географические объекты России (горы, </w:t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равнины, реки, озёра, моря, омывающие территорию России);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показывать на исторической карте места изученных исторических событий;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место изученных событий на «ленте времени»;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основные права и обязанности гражданина Российской Федерации;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изученные исторические события и исторических деятелей с веками и периодами </w:t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истории России;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государственных праздниках России, наиболее важных событиях истории </w:t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России, наиболее известных российских исторических деятелях разных периодов,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 столицы России и родного края;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изученные объекты, выделяя их существенные </w:t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признаки, в том числе государственную символику России и своего региона; </w:t>
      </w:r>
      <w:r w:rsidRPr="00FD3C63">
        <w:rPr>
          <w:lang w:val="ru-RU"/>
        </w:rPr>
        <w:br/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предложенному/самостоятельно составленному плану или выдвинутому </w:t>
      </w:r>
      <w:r w:rsidRPr="00FD3C63">
        <w:rPr>
          <w:lang w:val="ru-RU"/>
        </w:rPr>
        <w:tab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предположению несложные наблюдения, опыты с объектами природы с использованием</w:t>
      </w:r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328" w:right="822" w:bottom="432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66" w:line="220" w:lineRule="exact"/>
        <w:rPr>
          <w:lang w:val="ru-RU"/>
        </w:rPr>
      </w:pPr>
    </w:p>
    <w:p w:rsidR="00AF4E27" w:rsidRPr="00FD3C63" w:rsidRDefault="00FD3C63">
      <w:pPr>
        <w:autoSpaceDE w:val="0"/>
        <w:autoSpaceDN w:val="0"/>
        <w:spacing w:after="0" w:line="343" w:lineRule="auto"/>
        <w:rPr>
          <w:lang w:val="ru-RU"/>
        </w:rPr>
      </w:pP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простейшего лабораторного оборудования и измерительных приборов, следуя правилам безопасного труда;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и явления живой и неживой природы по их описанию, рисункам и фотографиям, различать их в окружающем мире;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живой и неживой природы на основе их внешних признаков и известных характерных свойств;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экологические проблемы и определять пути их решения;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по заданному плану собственные развёрнутые высказывания о природе и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информации для поиска и извлечения информации, ответов на вопросы;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нравственного поведения на природе;</w:t>
      </w:r>
      <w:proofErr w:type="gramEnd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возможные последствия вредных привычек для здоровья и жизни человека; 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при езде на велосипеде, самокате; </w:t>
      </w:r>
      <w:r w:rsidRPr="00FD3C63">
        <w:rPr>
          <w:lang w:val="ru-RU"/>
        </w:rPr>
        <w:br/>
      </w:r>
      <w:r w:rsidRPr="00FD3C63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безопасный  поиск  образовательных  ресурсов и достоверной информации в Интернете.</w:t>
      </w:r>
      <w:proofErr w:type="gramEnd"/>
    </w:p>
    <w:p w:rsidR="00AF4E27" w:rsidRPr="00FD3C63" w:rsidRDefault="00AF4E27">
      <w:pPr>
        <w:rPr>
          <w:lang w:val="ru-RU"/>
        </w:rPr>
        <w:sectPr w:rsidR="00AF4E27" w:rsidRPr="00FD3C63">
          <w:pgSz w:w="11900" w:h="16840"/>
          <w:pgMar w:top="286" w:right="808" w:bottom="1440" w:left="1086" w:header="720" w:footer="720" w:gutter="0"/>
          <w:cols w:space="720" w:equalWidth="0">
            <w:col w:w="10006" w:space="0"/>
          </w:cols>
          <w:docGrid w:linePitch="360"/>
        </w:sectPr>
      </w:pPr>
    </w:p>
    <w:p w:rsidR="00AF4E27" w:rsidRPr="00FD3C63" w:rsidRDefault="00AF4E27">
      <w:pPr>
        <w:autoSpaceDE w:val="0"/>
        <w:autoSpaceDN w:val="0"/>
        <w:spacing w:after="64" w:line="220" w:lineRule="exact"/>
        <w:rPr>
          <w:lang w:val="ru-RU"/>
        </w:rPr>
      </w:pPr>
    </w:p>
    <w:p w:rsidR="00AF4E27" w:rsidRDefault="00FD3C63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394"/>
        <w:gridCol w:w="528"/>
        <w:gridCol w:w="1404"/>
        <w:gridCol w:w="1430"/>
        <w:gridCol w:w="3278"/>
      </w:tblGrid>
      <w:tr w:rsidR="00AF4E2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F4E2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</w:tr>
      <w:tr w:rsidR="00AF4E27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Совместный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  и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отдых.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  <w:tr w:rsidR="00AF4E2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</w:t>
            </w:r>
            <w:proofErr w:type="gramEnd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 изменения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gramStart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6840" w:h="11900"/>
          <w:pgMar w:top="282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394"/>
        <w:gridCol w:w="528"/>
        <w:gridCol w:w="1404"/>
        <w:gridCol w:w="1430"/>
        <w:gridCol w:w="3278"/>
      </w:tblGrid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  <w:tr w:rsidR="00AF4E2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gramStart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 приборами</w:t>
            </w:r>
            <w:proofErr w:type="gramEnd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  <w:tr w:rsidR="00AF4E27">
        <w:trPr>
          <w:trHeight w:hRule="exact" w:val="348"/>
        </w:trPr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  <w:tr w:rsidR="00AF4E27">
        <w:trPr>
          <w:trHeight w:hRule="exact" w:val="348"/>
        </w:trPr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</w:tbl>
    <w:p w:rsidR="00AF4E27" w:rsidRDefault="00FD3C63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9510"/>
        <w:gridCol w:w="528"/>
        <w:gridCol w:w="1140"/>
        <w:gridCol w:w="1166"/>
        <w:gridCol w:w="2690"/>
      </w:tblGrid>
      <w:tr w:rsidR="00AF4E2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9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F4E2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</w:tr>
      <w:tr w:rsidR="00AF4E27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64" w:after="0" w:line="233" w:lineRule="auto"/>
              <w:ind w:left="72"/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Москва — </w:t>
            </w:r>
            <w:proofErr w:type="gramStart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столи ца</w:t>
            </w:r>
            <w:proofErr w:type="gramEnd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Достопримечательности Москвы.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Страницы истории Москвы.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Родной край, его природные и культурные достопримечательности.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Хозяйственные  занятия, профессии жителей родного  края. Значение труда в жизни человека и общества.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FD3C63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коллектив. Семейное древо. Семейные ценности</w:t>
            </w:r>
            <w:proofErr w:type="gramStart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</w:t>
            </w:r>
            <w:proofErr w:type="gramEnd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традиции.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Совместный  труд и отдых. Участие детей в делах семьи.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52" w:lineRule="auto"/>
              <w:ind w:left="72" w:right="316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Доброта, справедливость, честность, уважение к чужому мнению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особенностям других людей — главные правила взаимоотношений членов общества.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  <w:tr w:rsidR="00AF4E27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9510"/>
        <w:gridCol w:w="528"/>
        <w:gridCol w:w="1140"/>
        <w:gridCol w:w="1166"/>
        <w:gridCol w:w="2690"/>
      </w:tblGrid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66" w:after="0" w:line="230" w:lineRule="auto"/>
              <w:ind w:left="72"/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Планеты.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66" w:after="0" w:line="230" w:lineRule="auto"/>
              <w:ind w:left="72"/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Чем Земля отличается от других планет.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  жизни  на  Земле.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Изображения Земли: глобус, карта, план.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Карта мира. Материки, океаны.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 животных (фауна).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gramStart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Насекомые, рыбы, птицы, звери, земноводные, пресмыкающиеся: общая характеристика (особенности внешнего вида, движений, питания,  размножения).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Сезонная жизнь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  <w:tr w:rsidR="00AF4E27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52" w:lineRule="auto"/>
              <w:ind w:left="72" w:right="576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52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безопасного поведения пассажира наземного транспорта и метро.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Номера телефонов экстренной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при пользовании  компьютером. 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  <w:tr w:rsidR="00AF4E27">
        <w:trPr>
          <w:trHeight w:hRule="exact" w:val="348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  <w:tr w:rsidR="00AF4E27">
        <w:trPr>
          <w:trHeight w:hRule="exact" w:val="348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</w:tbl>
    <w:p w:rsidR="00AF4E27" w:rsidRDefault="00FD3C63">
      <w:pPr>
        <w:autoSpaceDE w:val="0"/>
        <w:autoSpaceDN w:val="0"/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9210"/>
        <w:gridCol w:w="528"/>
        <w:gridCol w:w="1212"/>
        <w:gridCol w:w="1238"/>
        <w:gridCol w:w="2846"/>
      </w:tblGrid>
      <w:tr w:rsidR="00AF4E2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9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F4E2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</w:tr>
      <w:tr w:rsidR="00AF4E27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9210"/>
        <w:gridCol w:w="528"/>
        <w:gridCol w:w="1212"/>
        <w:gridCol w:w="1238"/>
        <w:gridCol w:w="2846"/>
      </w:tblGrid>
      <w:tr w:rsidR="00AF4E27">
        <w:trPr>
          <w:trHeight w:hRule="exact" w:val="6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Наша Родина — Российская Федерация — многонациональная страна.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жизни, быта, культуры народов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 Золотого кольца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FD3C63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 близких, родных людей</w:t>
            </w:r>
            <w:r w:rsidRPr="00FD3C63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Поколения в семье.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Взаимоотношения в семье: любовь, доброта, внимание, поддержка.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Семейный бюджет, доходы и расходы семьи.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Страны и народы мира 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  <w:tr w:rsidR="00AF4E2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Вещество.  Разнообразие веществ в окружающем мире. Твёрдые тела, жидкости, газы, их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Воздух — смесь газов. Свойства  воздуха.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Значение для жизни.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64" w:after="0" w:line="250" w:lineRule="auto"/>
              <w:ind w:left="72"/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Вода. Свойства воды</w:t>
            </w:r>
            <w:proofErr w:type="gramStart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остояния воды, её распространение в природе, значение для жизни.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Круговорот воды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 воздуха, воды.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Горные породы и минералы. Полезные ископаемые, их значение в хозяйстве человека</w:t>
            </w:r>
            <w:proofErr w:type="gramStart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олезные ископаемые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Почва, её состав, значение для живой природы и хозяйственной деятельности  человека.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>Царства природы. Бактерии, общее представление.  Грибы: строение шляпочного гриба; съедобные и несъедобные грибы.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растений. Зависимость жизненного цикла организмов от условий окружающей  среды.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9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2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52" w:lineRule="auto"/>
              <w:ind w:left="72" w:right="532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растений  в  природе и жизни людей, бережное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отношение человека к растениям.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Условия, необходимые для жизни растения (свет, тепло, воздух, вода).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Наблюдение роста растений, фиксация изменений.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Растения родного края, названия и краткая характеристика.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 растений.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9210"/>
        <w:gridCol w:w="528"/>
        <w:gridCol w:w="1212"/>
        <w:gridCol w:w="1238"/>
        <w:gridCol w:w="2846"/>
      </w:tblGrid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Животные родного края, их названия.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9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ind w:left="72"/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Природные сообщества: лес, луг, пруд.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Взаимосвязи в природном сообществе.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2.19.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Создание человеком природных сообще</w:t>
            </w:r>
            <w:proofErr w:type="gramStart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ств дл</w:t>
            </w:r>
            <w:proofErr w:type="gramEnd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я хозяйственной деятельности, получения продуктов питания (поле, сад, огород).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2.20.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Природные сообщества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2.21.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в лесу, на водоёме, на лугу.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2.22.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  —  часть  природы. Общее представление о строении тела человека.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2.23.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proofErr w:type="gramStart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 их роль в жизнедеятельности организма.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2.24.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Гигиена отдельных органов и систем органов человека.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2.25.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температуры тела человека, частоты пульса.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  <w:tr w:rsidR="00AF4E27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45" w:lineRule="auto"/>
              <w:ind w:left="72" w:right="576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52" w:lineRule="auto"/>
              <w:ind w:left="72" w:right="43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5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Интернете (ориентировка в признаках 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  <w:tr w:rsidR="00AF4E27">
        <w:trPr>
          <w:trHeight w:hRule="exact" w:val="348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  <w:tr w:rsidR="00AF4E27">
        <w:trPr>
          <w:trHeight w:hRule="exact" w:val="348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</w:tbl>
    <w:p w:rsidR="00AF4E27" w:rsidRDefault="00FD3C63">
      <w:pPr>
        <w:autoSpaceDE w:val="0"/>
        <w:autoSpaceDN w:val="0"/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350"/>
        <w:gridCol w:w="528"/>
        <w:gridCol w:w="1106"/>
        <w:gridCol w:w="1140"/>
        <w:gridCol w:w="1910"/>
      </w:tblGrid>
      <w:tr w:rsidR="00AF4E2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F4E27">
        <w:trPr>
          <w:trHeight w:hRule="exact" w:val="57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</w:tr>
      <w:tr w:rsidR="00AF4E2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AF4E27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Государственное устройство РФ (общее представление).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350"/>
        <w:gridCol w:w="528"/>
        <w:gridCol w:w="1106"/>
        <w:gridCol w:w="1140"/>
        <w:gridCol w:w="1910"/>
      </w:tblGrid>
      <w:tr w:rsidR="00AF4E27">
        <w:trPr>
          <w:trHeight w:hRule="exact" w:val="4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Конституция — основной закон Российской  Федерации.    Права и обязанности гражданина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Президент РФ — глава государства. Политико-административная карта России.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 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История Отечества «Лента времени» и историческая карта.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значимые объекты списка Всемирного культурного наследия в России и зарубежом (3—4 объекта).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 памятников истории и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Посильное участие в охране памятников истории  и  культуры своего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  <w:tr w:rsidR="00AF4E2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Обращение Земли вокруг Солнца и смена времён 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66" w:after="0" w:line="245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Равнины и горы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gramStart"/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Водоёмы, их разнообразие (океан, море, озеро, пруд); река как водный поток.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Крупнейшие реки и озёра России, моря, омывающие её берега, океаны.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 человеком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водоёмов и рек.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Водоёмы и реки родного края: названия, краткая характеристика.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значимые природные объекты списка Всемирного наследия в России и зарубежом.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Охрана природных богатств: воды, воздуха, полезных ископаемых, растительного и животного мира.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Международная  Красная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книга (3—4 примера).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350"/>
        <w:gridCol w:w="528"/>
        <w:gridCol w:w="1106"/>
        <w:gridCol w:w="1140"/>
        <w:gridCol w:w="1910"/>
      </w:tblGrid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Природные зоны России: общее представление об основных природных зонах России: климат, растительный и животный мир, особенности труда и быта людей, охрана природы.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Связи в природной зоне.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  <w:tr w:rsidR="00AF4E27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AF4E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образ жизни: профилактика вредных привычек.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</w:t>
            </w:r>
            <w:r w:rsidRPr="00FD3C63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 xml:space="preserve">дорожная разметка, сигналы </w:t>
            </w: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средства защиты велосипедиста).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64" w:after="0" w:line="252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AF4E27">
        <w:trPr>
          <w:trHeight w:hRule="exact" w:val="348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  <w:tr w:rsidR="00AF4E27">
        <w:trPr>
          <w:trHeight w:hRule="exact" w:val="348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  <w:tr w:rsidR="00AF4E27">
        <w:trPr>
          <w:trHeight w:hRule="exact" w:val="328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78" w:line="220" w:lineRule="exact"/>
      </w:pPr>
    </w:p>
    <w:p w:rsidR="00AF4E27" w:rsidRDefault="00FD3C63">
      <w:pPr>
        <w:autoSpaceDE w:val="0"/>
        <w:autoSpaceDN w:val="0"/>
        <w:spacing w:after="140" w:line="382" w:lineRule="auto"/>
        <w:ind w:right="66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AF4E2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F4E27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</w:tr>
      <w:tr w:rsidR="00AF4E2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по школе. Человек и общество. Школьные традиции и праздники. Классный, школьный коллектив, совместная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дноклассники,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взаимоотноше- ния между ними; ценность дружбы, взаимной помощи.Рабочее место школьника. Правила безопасной работы на учебноном месте, режим труда и отдыха.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 - школьники Человек и общество.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и праздники. Классный, школьный коллектив, совместная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дноклассники,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взаимоотноше- ния между ними; ценность дружбы, взаимной помощи.Рабочее место школьника. Правила безопасной работы на учебноном месте, режим труда и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Человек и общество. Школьные традиции и праздники. Классный, школьный коллектив, совместная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дноклассники,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взаимоотноше- ния между ними; ценность дружбы, взаимной помощи.Рабочее место школьника. Правила безопасной работы на учебноном месте, режим труда и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 w:line="281" w:lineRule="auto"/>
              <w:ind w:left="72" w:right="576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школы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безопасной жизни. Дорога от дома до школы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AF4E2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школьника Человек и общество. Школьные традиции и праздники. Классный, школьный коллектив, совместная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дноклассники,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между ними; ценность дружбы, взаимной помощи.Рабочее место школьника. Правила безопасной работы на учебноном месте, режим труда и отдыха.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Родина Человек и общество.</w:t>
            </w:r>
          </w:p>
          <w:p w:rsidR="00AF4E27" w:rsidRPr="00FD3C63" w:rsidRDefault="00FD3C63">
            <w:pPr>
              <w:autoSpaceDE w:val="0"/>
              <w:autoSpaceDN w:val="0"/>
              <w:spacing w:before="72" w:after="0" w:line="28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Россия. Москва — столица России. Народы России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рукотворного мира.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социуме.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Москва - столица России Человек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Россия. Москва — столица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России. Народы России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ервоначальные сведения о родном крае. Название своего населённого пункта (города, села), региона.</w:t>
            </w:r>
          </w:p>
          <w:p w:rsidR="00AF4E27" w:rsidRDefault="00FD3C63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объекты родного края. Труд людей. Ценность и красота рукотворного мира.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социуме.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Твоя малая Родина Человек и общество.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Россия. Москва — столица России. Народы России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рукотворного мира.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социуме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Человек и природа. Природа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человеком. Природные материалы. Бережное отношение к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AF4E27" w:rsidRDefault="00FD3C63">
            <w:pPr>
              <w:autoSpaceDE w:val="0"/>
              <w:autoSpaceDN w:val="0"/>
              <w:spacing w:before="70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AF4E2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объекты и предметы, созданные человеком Человек и природа. Природа и предметы, созданные человеком. Природные материалы. Бережное отношение к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AF4E27" w:rsidRDefault="00FD3C63">
            <w:pPr>
              <w:autoSpaceDE w:val="0"/>
              <w:autoSpaceDN w:val="0"/>
              <w:spacing w:before="70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Неживая и живая природа Человек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Природа и предметы, созданные человеком. Природные материалы. Бережное отношение к предметам, вещам, уход за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ними. Неживая и живая природа. Погода и термометр. Наблюдение за погодой своего края. Сезонные изменения в природе.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между человеком и природой.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Дни недели Человек и природа. Природа и предметы, созданные человеком. Природные материалы. Бережное отношение к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AF4E27" w:rsidRDefault="00FD3C63">
            <w:pPr>
              <w:autoSpaceDE w:val="0"/>
              <w:autoSpaceDN w:val="0"/>
              <w:spacing w:before="70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Времена года Человек и природа. Природа и предметы, созданные человеком. Природные материалы. Бережное отношение к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AF4E27" w:rsidRDefault="00FD3C63">
            <w:pPr>
              <w:autoSpaceDE w:val="0"/>
              <w:autoSpaceDN w:val="0"/>
              <w:spacing w:before="70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AF4E2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осени Человек и природа. Природа и предметы, созданные человеком.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 Бережное отношение к предметам, вещам, уход за ними. Неживая и живая природа. Погода и термометр.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AF4E27" w:rsidRDefault="00FD3C63">
            <w:pPr>
              <w:autoSpaceDE w:val="0"/>
              <w:autoSpaceDN w:val="0"/>
              <w:spacing w:before="70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Погода Человек и природа. Природа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человеком. Природные материалы. Бережное отношение к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AF4E27" w:rsidRDefault="00FD3C63">
            <w:pPr>
              <w:autoSpaceDE w:val="0"/>
              <w:autoSpaceDN w:val="0"/>
              <w:spacing w:before="70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Термометр Человек и природа. Природа и предметы, созданные человеком. Природные материалы. Бережное отношение к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AF4E27" w:rsidRDefault="00FD3C63">
            <w:pPr>
              <w:autoSpaceDE w:val="0"/>
              <w:autoSpaceDN w:val="0"/>
              <w:spacing w:before="70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Жизнь растений Человек и природа.</w:t>
            </w:r>
          </w:p>
          <w:p w:rsidR="00AF4E27" w:rsidRDefault="00FD3C63">
            <w:pPr>
              <w:autoSpaceDE w:val="0"/>
              <w:autoSpaceDN w:val="0"/>
              <w:spacing w:before="72" w:after="0" w:line="286" w:lineRule="auto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 (узнавание, называние, краткое описание). Лиственные и хвойные растения. Дикорастущие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растения.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характеристика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значения для жизни растения): корень,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 растения, правила содержания и ухода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AF4E2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6" w:lineRule="auto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растений Человек и природа. Растения ближайшего окружения (узнавание,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называние, краткое описание). Лиственные и хвойные растения. Дикорастущие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растения.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характеристика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значения для жизни растения): корень,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 растения, правила содержания и ухода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Лиственные и хвойные растения Человек и природа. Растения ближайшего окружения (узнавание, называние, краткое описание). Лиственные и хвойные растения.</w:t>
            </w:r>
          </w:p>
          <w:p w:rsidR="00AF4E27" w:rsidRDefault="00FD3C63">
            <w:pPr>
              <w:autoSpaceDE w:val="0"/>
              <w:autoSpaceDN w:val="0"/>
              <w:spacing w:before="70" w:after="0" w:line="281" w:lineRule="auto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растения.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краткая характеристика значения для жизни растения): корень,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 растения, правила содержания и ухода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6" w:lineRule="auto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краткая характеристика значения для жизни растения): корень,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 растения, правила содержания и ухода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 Человек и природа.</w:t>
            </w:r>
          </w:p>
          <w:p w:rsidR="00AF4E27" w:rsidRDefault="00FD3C63">
            <w:pPr>
              <w:autoSpaceDE w:val="0"/>
              <w:autoSpaceDN w:val="0"/>
              <w:spacing w:before="70" w:after="0" w:line="286" w:lineRule="auto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 (узнавание, называние, краткое описание). Лиственные и хвойные растения. Дикорастущие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растения.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характеристика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значения для жизни растения): корень,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 растения, правила содержания и ухода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AF4E2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6" w:lineRule="auto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нужно ухаживать за комнатными растениями Человек и природа. Растения ближайшего окружения (узнавание,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называние, краткое описание). Лиственные и хвойные растения. Дикорастущие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растения.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характеристика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значения для жизни растения): корень,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 растения, правила содержания и ухода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Редкие и исчезающие растения Человек и природа. Растения ближайшего окружения (узнавание, называние, краткое описание). Лиственные и хвойные растения.</w:t>
            </w:r>
          </w:p>
          <w:p w:rsidR="00AF4E27" w:rsidRDefault="00FD3C63">
            <w:pPr>
              <w:autoSpaceDE w:val="0"/>
              <w:autoSpaceDN w:val="0"/>
              <w:spacing w:before="70" w:after="0" w:line="281" w:lineRule="auto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растения.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краткая характеристика значения для жизни растения): корень,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 растения, правила содержания и ухода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животных Человек и природа. Разные группы животных (звери, насекомые, птицы, рыбы и др.). Домашние и дикие животные (различия в условиях жизни). Забота 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домашних питомцах.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Звери Человек и природа. Разные группы животных (звери, насекомые, птицы, рыбы и др.). Домашние и дикие животные (различия в условиях жизни). Забота о домашних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Птицы Человек и природа. Разные группы животных (звери, насекомые, птицы, рыбы и др.). Домашние и дикие животные (различия в условиях жизни). Забота о домашних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Рыбы Человек и природа. Разные группы животных (звери, насекомые, птицы, рыбы и др.). Домашние и дикие животные (различия в условиях жизни). Забота о домашних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AF4E2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 Человек и природа. Разные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группы животных (звери, насекомые, птицы, рыбы и др.). Домашние и дикие животные (различия в условиях жизни). Забота 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домашних 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живет в зоопарке? Человек и природа. Разные группы животных (звери, насекомые, птицы, рыбы и др.). Домашние и дикие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(различия в условиях жизни).</w:t>
            </w:r>
          </w:p>
          <w:p w:rsidR="00AF4E27" w:rsidRPr="00FD3C63" w:rsidRDefault="00FD3C63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Забота о домашних 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и домашние животные Человек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Разные группы животных (звери, насекомые, птицы, рыбы и др.). Домашние и дикие животные (различия в условиях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жизни). Забота о домашних 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домашние животные нуждаются в заботе Человек и природа. Разные группы животных (звери, насекомые, птицы, рыбы и др.). Домашние и дикие животные (различия в условиях жизни). Забота о домашних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зимы. Человек и природа. Природа и предметы, созданные человеком.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 Бережное отношение к предметам, вещам, уход за ними. Неживая и живая природа. Погода и термометр.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AF4E27" w:rsidRDefault="00FD3C63">
            <w:pPr>
              <w:autoSpaceDE w:val="0"/>
              <w:autoSpaceDN w:val="0"/>
              <w:spacing w:before="70" w:after="0" w:line="278" w:lineRule="auto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 птицам зимой Человек и природа. Разные группы животных (звери, насекомые, птицы, рыбы и др.). Домашние и дикие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(различия в условиях жизни).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Забота о домашних 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AF4E27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Редкие и исчезающие животные Человек и природа. Разные группы животных (звери, насекомые, птицы, рыбы и др.). Домашние и дикие животные (различия в условиях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жизни). Забота о домашних питомцах.</w:t>
            </w:r>
          </w:p>
          <w:p w:rsidR="00AF4E27" w:rsidRPr="00FD3C63" w:rsidRDefault="00FD3C63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</w:t>
            </w:r>
          </w:p>
          <w:p w:rsidR="00AF4E27" w:rsidRPr="00FD3C63" w:rsidRDefault="00FD3C63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AF4E27" w:rsidRDefault="00FD3C63">
            <w:pPr>
              <w:autoSpaceDE w:val="0"/>
              <w:autoSpaceDN w:val="0"/>
              <w:spacing w:before="72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Твой дом Человек и общество. Моя семья в прошлом и настоящем. Имена и фамилии членов семьи,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заимоотношения и взаимопо-мощь в семье.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Совместный труд и отдых.</w:t>
            </w:r>
          </w:p>
          <w:p w:rsidR="00AF4E27" w:rsidRDefault="00FD3C6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адрес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1" w:lineRule="auto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Твоя семья Человек и общество. Моя семья в прошлом и настоящем. Имена и фамилии членов семьи,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заимоотношения и взаимопо-мощь в семье.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Совместный труд и отдых.</w:t>
            </w:r>
          </w:p>
          <w:p w:rsidR="00AF4E27" w:rsidRDefault="00FD3C6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адрес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Все профессии важны! Человек и общество. Моя семья в прошлом и настоящем. Имена и фамилии членов семьи,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заимоотношения и взаимопо-мощь в семье.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Совместный труд и отдых.</w:t>
            </w:r>
          </w:p>
          <w:p w:rsidR="00AF4E27" w:rsidRDefault="00FD3C63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адрес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Вода в доме Человек и природа. Природа и предметы, созданные человеком. Природные материалы. Бережное отношение к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AF4E27" w:rsidRDefault="00FD3C63">
            <w:pPr>
              <w:autoSpaceDE w:val="0"/>
              <w:autoSpaceDN w:val="0"/>
              <w:spacing w:before="70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AF4E2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Электричество в доме Правила безопасной жизни. Правила безопасности в быту: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пользование бытовыми электроприборами, газовыми плитами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Компьютер в твоей жизни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безопасной жизни. Безопасность в сети Интернет (электронный дневник и элек-тронные ресурсы школы) в усл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виях 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доме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жизни. Правила безопасности в быту: пользование бытовыми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электроприборами, газовыми плитами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нас защищает Человек и общество. Моя семья в прошлом и настоящем. Имена и фамилии членов семьи,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заимоотношения и взаимопо-мощь в семье.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Совместный труд и отдых.</w:t>
            </w:r>
          </w:p>
          <w:p w:rsidR="00AF4E27" w:rsidRDefault="00FD3C6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адрес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весны Человек и природа. Природа и предметы, созданные человеком.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 Бережное отношение к предметам, вещам, уход за ними. Неживая и живая природа. Погода и термометр.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AF4E27" w:rsidRDefault="00FD3C63">
            <w:pPr>
              <w:autoSpaceDE w:val="0"/>
              <w:autoSpaceDN w:val="0"/>
              <w:spacing w:before="70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1" w:lineRule="auto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Весенний праздник - 8 Марта Человек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Моя семья в прошлом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настоящем. Имена и фамилии членов семьи, их профессии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заимоотношения и взаимопо-мощь в семье.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Совместный труд и отдых.</w:t>
            </w:r>
          </w:p>
          <w:p w:rsidR="00AF4E27" w:rsidRDefault="00FD3C6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адрес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AF4E2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Наблюдаем за небом (звезды, созвездия,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Луна, Солнце) Человек и природа. Природа и предметы, созданные человеком. Природные материалы. Бережное отношение к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AF4E27" w:rsidRDefault="00FD3C63">
            <w:pPr>
              <w:autoSpaceDE w:val="0"/>
              <w:autoSpaceDN w:val="0"/>
              <w:spacing w:before="70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Солнце Человек и природа. Природа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человеком. Природные материалы. Бережное отношение к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AF4E27" w:rsidRDefault="00FD3C63">
            <w:pPr>
              <w:autoSpaceDE w:val="0"/>
              <w:autoSpaceDN w:val="0"/>
              <w:spacing w:before="70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и Луна Человек и природа. Природа и предметы, созданные человеком. Природные материалы. Бережное отношение к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AF4E27" w:rsidRDefault="00FD3C63">
            <w:pPr>
              <w:autoSpaceDE w:val="0"/>
              <w:autoSpaceDN w:val="0"/>
              <w:spacing w:before="70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исследует космос Человек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Природа и предметы, созданные человеком. Природные материалы. Бережное отношение к предметам, вещам, уход за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ними. Неживая и живая природа. Погода и термометр. Наблюдение за погодой своего края. Сезонные изменения в природе.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между человеком и природой.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AF4E2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 апреля - День космонавтики Человек и природа. Природа и предметы, созданные человеком. Природные материалы. Бережное отношение к предметам, вещам, уход за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ними. Неживая и живая природа. Погода и термометр. Наблюдение за погодой своего края. Сезонные изменения в природе.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между человеком и природой.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Бережем Землю Человек и природа. Природа и предметы, созданные человеком.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 Бережное отношение к предметам, вещам, уход за ними. Неживая и живая природа. Погода и термометр.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AF4E27" w:rsidRDefault="00FD3C63">
            <w:pPr>
              <w:autoSpaceDE w:val="0"/>
              <w:autoSpaceDN w:val="0"/>
              <w:spacing w:before="70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меняется человек и окружающий мир Человек и природа. Природа и предметы, созданные человеком. Природные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отношение к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AF4E27" w:rsidRDefault="00FD3C63">
            <w:pPr>
              <w:autoSpaceDE w:val="0"/>
              <w:autoSpaceDN w:val="0"/>
              <w:spacing w:before="70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ты воспринимаешь мир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жизни. Необходимость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соблюдения режима дня, правил здорового питания и личной гигиены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Твое настроение Человек и общество.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Россия. Москва — столица России. Народы России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рукотворного мира.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социуме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AF4E2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Твое тело Правила безопасной жизни.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полезны овощи и фрукты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Твоя одежда Правила безопасной жизни.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Твое здоровье Правила безопасной жизни.</w:t>
            </w:r>
          </w:p>
          <w:p w:rsidR="00AF4E27" w:rsidRPr="00FD3C63" w:rsidRDefault="00FD3C63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Какие бывают музеи Человек и общество. Россия. Москва — столица России. Народы России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рукотворного мира.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социуме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Такие разные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памятники Человек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Россия. Москва — столица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России. Народы России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ервоначальные сведения о родном крае. Название своего населённого пункта (города, села), региона.</w:t>
            </w:r>
          </w:p>
          <w:p w:rsidR="00AF4E27" w:rsidRDefault="00FD3C63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объекты родного края. Труд людей. Ценность и красота рукотворного мира.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Твои земляки - герои Отчизны Человек и общество. Россия. Москва — столица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России. Народы России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ервоначальные сведения о родном крае. Название своего населённого пункта (города, села), региона.</w:t>
            </w:r>
          </w:p>
          <w:p w:rsidR="00AF4E27" w:rsidRDefault="00FD3C63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объекты родного края. Труд людей. Ценность и красота рукотворного мира.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AF4E2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Будем вежливыми Человек и общество.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и праздники. Классный, школьный кол- лектив, совместная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дноклассники,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взаимоотноше- ния между ними; ценность дружбы, взаимной помощи.Рабочее место школьника.Правила безопасной работы на учебном месте, режим труда и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дружбе Человек и общество. Школьные традиции и праздники. Классный, школьный кол- лектив, совместная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дноклассники,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взаимоотноше- ния между ними; ценность дружбы, взаимной помощи.Рабочее место школьника.Правила безопасной работы на учебном месте, режим труда и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Идем в гости. Поведение в гостях Человек и общество. Школьные традиции и праздники.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Классный, школьный кол- лектив,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совместная деятельность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дноклассники, взаимоотноше- ния между ними; ценность дружбы, взаимной помощи.Рабочее место школьника.Правила безопасной работы на учебном месте, режим труда и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лета. Человек и природа. Природа и предметы, созданные человеком.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 Бережное отношение к предметам, вещам, уход за ними. Неживая и живая природа. Погода и термометр.</w:t>
            </w:r>
          </w:p>
          <w:p w:rsidR="00AF4E27" w:rsidRPr="00FD3C63" w:rsidRDefault="00FD3C63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AF4E27" w:rsidRDefault="00FD3C63">
            <w:pPr>
              <w:autoSpaceDE w:val="0"/>
              <w:autoSpaceDN w:val="0"/>
              <w:spacing w:before="72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на улице Правила безопасной жизни. Дорога от дома до школы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AF4E2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в лесу Человек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Природа и предметы, созданные человеком. Природные материалы. Бережное отношение к предметам, вещам, уход за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ними. Неживая и живая природа. Погода и термометр. Наблюдение за погодой своего края. Сезонные изменения в природе.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между человеком и природой.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F4E27">
        <w:trPr>
          <w:trHeight w:hRule="exact" w:val="830"/>
        </w:trPr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 w:line="262" w:lineRule="auto"/>
              <w:ind w:left="72" w:right="1440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</w:tbl>
    <w:p w:rsidR="00AF4E27" w:rsidRDefault="00FD3C63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F4E27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</w:tr>
      <w:tr w:rsidR="00AF4E27">
        <w:trPr>
          <w:trHeight w:hRule="exact" w:val="65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Родина - Россия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Москвы.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Страницы истории Москвы. Города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Свой регион и его столица на карте РФ. Россия — многонациональное государство. Народы России,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традиции, обычаи, праздники. Родной край, его природные и культурные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Значимые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события истории родного края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 и его главный город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жителей родного края. Значение труда в жизни человека и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Символы России Человек и общество.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Родина — Россия, Российская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Федерация. Россия и её столица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Государственные символы России,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своего региона. Москва —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столица. Достопримечательности Москвы.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Страницы истории Москвы. Города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Свой регион и его столица на карте РФ. Россия — многонациональное государство. Народы России,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традиции, обычаи, праздники. Родной край, его природные и культурные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Значимые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события истории родного края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 и его главный город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жителей родного края. Значение труда в жизни человека и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61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Народы России Человек и общество.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Родина — Россия, Российская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Федерация. Россия и её столица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Государственные символы России,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своего региона. Москва —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столица. Достопримечательности Москвы.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Страницы истории Москвы. Города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Свой регион и его столица на карте РФ. Россия — многонациональное государство. Народы России,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традиции, обычаи, праздники. Родной край, его природные и культурные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Значимые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события истории родного края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 и его главный город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жителей родного края. Значение труда в жизни человека и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край Человек и общество. Наша Родина — Россия, Российская Федерация. Россия и её столица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Государственные символы России,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своего региона. Москва —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столица. Достопримечательности Москвы.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Страницы истории Москвы. Города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Свой регион и его столица на карте РФ. Россия — многонациональное государство. Народы России,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традиции, обычаи, праздники. Родной край, его природные и культурные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Значимые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события истории родного края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 и его главный город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жителей родного края. Значение труда в жизни человека и общества.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65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Твоя малая родина в прошлом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настоящем Человек и общество. Наша Родина — Россия, Российская Федерация. Россия и её столица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Государственные символы России,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своего региона. Москва —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столица. Достопримечательности Москвы.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Страницы истории Москвы. Города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Свой регион и его столица на карте РФ. Россия — многонациональное государство. Народы России,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традиции, обычаи, праздники. Родной край, его природные и культурные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Значимые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события истории родного края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 и его главный город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жителей родного края. Значение труда в жизни человека и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Как изучают природу Человек и природа. Наблюдения, опыты, измерения. Звёзды и созвездия, 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 Условия жизни на Земле. Изображения Земли: глобус, карта, план. Карта мира. Материки, океаны.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горизонта при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 компаса. Компас, его устройство, ориентирование на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Явления природы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Наблюдения, опыты, измерения. Звёзды и созвездия, 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 Условия жизни на Земле.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 Карта мира. Материки, океаны.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горизонта при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 компаса. Компас, его устройство, ориентирование на 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Осенние изменения в неживой и живой природе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растений. Деревья,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кустарники, травы. Дикорастущие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растения. Связи в природе. Годовой ход изменений в жизни растения.</w:t>
            </w:r>
          </w:p>
          <w:p w:rsidR="00AF4E27" w:rsidRDefault="00FD3C63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животных (фауна).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рыбы, птицы, звери, земноводные,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пресмыкающиеся: общая характеристика (особенности внешнего вида, движений, питания, размножения).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 жизнь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России. Правила друзей природы Человек и природа. Красная книга России, её значение, отдельные представители растений и животных Красной книги.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Заповедники, природные парки. Охрана природы. Правила нравственного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на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Заповоедники и природные парки Человек и природа. Красная книга России, её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значение, отдельные представители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 и животных Красной книги.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Заповедники, природные парки. Охрана природы. Правила нравственного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на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энергия Человек и природа. Наблюдения, опыты, измерения. Звёзды и созвездия, 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 Условия жизни на Земле.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 Карта мира. Материки, океаны.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горизонта при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 компаса. Компас, его устройство, ориентирование на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 и цвет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Наблюдения, опыты, измерения. Звёзды и созвездия, 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 Условия жизни на Земле.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 Карта мира. Материки, океаны.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горизонта при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 компаса. Компас, его устройство, ориентирование на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появляется звук Человек и природа. Наблюдения, опыты, измерения. Звёзды и созвездия, 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 Условия жизни на Земле.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 Карта мира. Материки, океаны.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горизонта при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 компаса. Компас, его устройство, ориентирование на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воздуха для растений,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животных, человека Человек и природа. Наблюдения, опыты, измерения. Звёзды и созвездия, 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 Условия жизни на Земле.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 Карта мира. Материки, океаны.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горизонта при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 компаса. Компас, его устройство, ориентирование на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воды для растений, животных, человека Человек и природа. Наблюдения, опыты, измерения. Звёзды и созвездия, 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 жизни на Земле. Изображения Земли: глобус, карта, план. Карта мира.</w:t>
            </w:r>
          </w:p>
          <w:p w:rsidR="00AF4E27" w:rsidRDefault="00FD3C63">
            <w:pPr>
              <w:autoSpaceDE w:val="0"/>
              <w:autoSpaceDN w:val="0"/>
              <w:spacing w:before="70" w:after="0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Материки, океаны. Определение сторон горизонта при помощи компаса.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Компас, его устройство, ориентирование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Заглянем в кладовые земли Человек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Наблюдения, опыты, измерения. Звёзды и созвездия, 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 Условия жизни на Земле. Изображения Земли: глобус, карта, план. Карта мира. Материки, океаны.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4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горизонта при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 компаса. Компас, его устройство, ориентирование на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Такие разные растения Человек и природа. Многообразие растений.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Деревья, кустарники, травы.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Дикорастущие и культурные растения. Связи в природе. Годовой ход изменений в жизни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появились культурные растения Человек и природа. Многообразие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растений. Деревья, кустарники, травы.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Дикорастущие и культурные растения. Связи в природе. Годовой ход изменений в жизни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родного края Человек и природа.</w:t>
            </w:r>
          </w:p>
          <w:p w:rsidR="00AF4E27" w:rsidRDefault="00FD3C63">
            <w:pPr>
              <w:autoSpaceDE w:val="0"/>
              <w:autoSpaceDN w:val="0"/>
              <w:spacing w:before="70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растений. Деревья,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кустарники, травы. Дикорастущие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растения. Связи в природе.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Годовой ход изменений в жизни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Такие разные животные (звери, птицы, рыбы, насекомые) Человек и природа.</w:t>
            </w:r>
          </w:p>
          <w:p w:rsidR="00AF4E27" w:rsidRDefault="00FD3C63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животных (фауна).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рыбы, птицы, звери, земноводные,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пресмыкающиеся: общая характеристика (особенности внешнего вида, движений, питания, размножения).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 жизнь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Такие разные животные (земноводные и пресмыкающиеся) Человек и природа.</w:t>
            </w:r>
          </w:p>
          <w:p w:rsidR="00AF4E27" w:rsidRDefault="00FD3C63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животных (фауна).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рыбы, птицы, звери, земноводные,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пресмыкающиеся: общая характеристика (особенности внешнего вида, движений, питания, размножения).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 жизнь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появились домашние животные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Мир животных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(фауна).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Насекомые, рыбы, птицы, звери, земноводные, пресмыкающиеся: общая характеристика (особенности внешнего вида, движений, питания, размножения).</w:t>
            </w:r>
            <w:proofErr w:type="gramEnd"/>
          </w:p>
          <w:p w:rsidR="00AF4E27" w:rsidRDefault="00FD3C6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 жизнь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родного края Человек и природа. Мир животных (фауна).</w:t>
            </w:r>
          </w:p>
          <w:p w:rsidR="00AF4E27" w:rsidRPr="00FD3C63" w:rsidRDefault="00FD3C63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звери,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земноводные, пресмыкающиеся: общая характеристика (особенности внешнего вида, движений, питания, размножения).</w:t>
            </w:r>
            <w:proofErr w:type="gramEnd"/>
          </w:p>
          <w:p w:rsidR="00AF4E27" w:rsidRDefault="00FD3C6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 жизнь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и животные Красной книги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 Человек и природа. Красная книга России, её значение, отдельные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представители растений и животных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Красной книги. Заповедники, природные парки. Охрана природы.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нравственного поведения на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экология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Красная книга России, её значение,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отдельные представители растений и животных Красной книги. Заповедники, природные парки. Охрана природы.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поведения на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Зимние изменения в неживой и живой природе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2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растений. Деревья,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кустарники, травы. Дикорастущие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растения. Связи в природе. Годовой ход изменений в жизни растения. Мир животных (фауна)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асекомые, рыбы, птицы, звери, земноводные,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пресмыкающиеся: общая характеристика (особен- ности внешнего вида, движений, питания, размножения).Сезонная жизнь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Солнечная система Человек и природа. Наблюдения, опыты, измерения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вёзды и созвездия, 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 Условия жизни на Земле.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 Карта мира. Материки, океаны.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горизонта при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 компаса. Компас, его устройство, ориентирование на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Созвездия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Наблюдения, опыты, измерения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вёзды и созвездия, 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 Условия жизни на Земле.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 Карта мира. Материки, океаны.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горизонта при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 компаса. Компас, его устройство, ориентирование на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 Земля отличается от других планет Человек и природа. Наблюдения, опыты, измерения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вёзды и созвездия,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</w:t>
            </w:r>
          </w:p>
          <w:p w:rsidR="00AF4E27" w:rsidRDefault="00FD3C63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Компас, его устройство, ориентирование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Тайны строения Земли Человек и природа. Наблюдения, опыты, измерения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вёзды и созвездия, 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 Условия жизни на Земле.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 Карта мира. Материки, океаны.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горизонта при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 компаса. Компас, его устройство, ориентирование на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Глобус - модель Земли Человек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Наблюдения, опыты,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вёзды и созвездия,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</w:t>
            </w:r>
          </w:p>
          <w:p w:rsidR="00AF4E27" w:rsidRDefault="00FD3C63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Компас, его устройство, ориентирование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Смена дня и ночи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Наблюдения, опыты, измерения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вёзды и созвездия, 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 Условия жизни на Земле.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 Карта мира. Материки, океаны.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горизонта при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 компаса. Компас, его устройство, ориентирование на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Смена времен года Человек и природа. Наблюдения, опыты, измерения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вёзды и созвездия, 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 Условия жизни на Земле.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 Карта мира. Материки, океаны.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горизонта при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 компаса. Компас, его устройство, ориентирование на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Формы земной поверхности Человек и природа. Наблюдения, опыты,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вёзды и созвездия,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</w:t>
            </w:r>
          </w:p>
          <w:p w:rsidR="00AF4E27" w:rsidRDefault="00FD3C63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Компас, его устройство, ориентирование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Какие бывают водоёмы Человек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Наблюдения, опыты,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вёзды и созвездия,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</w:t>
            </w:r>
          </w:p>
          <w:p w:rsidR="00AF4E27" w:rsidRDefault="00FD3C63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Компас, его устройство, ориентирование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Стороны горизонта. Компас Человек и природа. Наблюдения, опыты,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вёзды и созвездия,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</w:t>
            </w:r>
          </w:p>
          <w:p w:rsidR="00AF4E27" w:rsidRDefault="00FD3C63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Компас, его устройство, ориентирование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Солнцу, местным признакам, навигатору Человек и природа. Наблюдения, опыты,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вёзды и созвездия,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</w:t>
            </w:r>
          </w:p>
          <w:p w:rsidR="00AF4E27" w:rsidRDefault="00FD3C63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Компас, его устройство, ориентирование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географическая карта и как её читать Человек и природа. Наблюдения, опыты, измерения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вёзды и созвездия, 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</w:t>
            </w:r>
          </w:p>
          <w:p w:rsidR="00AF4E27" w:rsidRDefault="00FD3C63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Компас, его устройство, ориентирование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план отличается от карты Человек и природа. Наблюдения, опыты,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вёзды и созвездия,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</w:t>
            </w:r>
          </w:p>
          <w:p w:rsidR="00AF4E27" w:rsidRDefault="00FD3C63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Компас, его устройство, ориентирование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6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и её столица на карте Человек и общество. Наша Родина — Россия,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Российская Федерация. Россия и её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столица на карте. Государственные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символы России, символика своего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Москва — столица.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Москвы.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Страницы истории Москвы. Города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Свой регион и его столица на карте РФ. Россия — многонациональное государство. Народы России,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традиции, обычаи, праздники. Родной край, его природные и культурные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Значимые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события истории родного края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 и его главный город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жителей родного края. Значение труда в жизни человека и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65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Москвы: Кремль и Красная площадь Человек и общество.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Родина — Россия, Российская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Федерация. Россия и её столица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Государственные символы России,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своего региона. Москва —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столица. Достопримечательности Москвы.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Страницы истории Москвы. Города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Свой регион и его столица на карте РФ. Россия — многонациональное государство. Народы России,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традиции, обычаи, праздники. Родной край, его природные и культурные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Значимые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события истории родного края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 и его главный город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жителей родного края. Значение труда в жизни человека и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6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 по Москве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Москвы.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Страницы истории Москвы. Города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Свой регион и его столица на карте РФ. Россия — многонациональное государство. Народы России,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традиции, обычаи, праздники. Родной край, его природные и культурные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Значимые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события истории родного края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 и его главный город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жителей родного края. Значение труда в жизни человека и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65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Путешествие по Санкт-Петербургу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Наша Родина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—Р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оссия, Российская Федерация. Россия и её столица на карте. Государственные символы России, символика своего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Москва — столица.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Москвы.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Страницы истории Москвы. Города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Свой регион и его столица на карте РФ. Россия — многонациональное государство. Народы России,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традиции, обычаи, праздники. Родной край, его природные и культурные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Значимые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события истории родного края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 и его главный город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жителей родного края. Значение труда в жизни человека и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6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Путешествие по России Человек и общество. Наша Родина — Россия, Российская Федерация. Россия и её столица на карте. Государственные символы России, символика своего региона. Москва — столица.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Москвы.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Страницы истории Москвы. Города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Свой регион и его столица на карте РФ. Россия — многонациональное государство. Народы России,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традиции, обычаи, праздники. Родной край, его природные и культурные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Значимые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события истории родного края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 и его главный город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жителей родного края. Значение труда в жизни человека и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Материки и океаны. Карта мира Человек и природа. Наблюдения, опыты,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вёзды и созвездия,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</w:t>
            </w:r>
          </w:p>
          <w:p w:rsidR="00AF4E27" w:rsidRDefault="00FD3C63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Компас, его устройство, ориентирование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Путешествие по материкам Человек и природа. Наблюдения, опыты,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вёзды и созвездия,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звёздного неба. Планеты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 Земля отличается от других планет.</w:t>
            </w:r>
          </w:p>
          <w:p w:rsidR="00AF4E27" w:rsidRDefault="00FD3C63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 жизни на Земле. Изображения Земли: глобус, карта, план. Карта мира. Материки, океаны. Определение сторон горизонта при помощи компаса.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Компас, его устройство, ориентирование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0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Весенние изменения в неживой и живой природе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растений. Деревья,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кустарники, травы. Дикорастущие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растения. Связи в природе. Годовой ход изменений в жизни растения. Мир животных (фауна)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асекомые, рыбы, птицы, звери, земноводные,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пресмыкающиеся: общая характеристика (особен- ности внешнего вида, движений, питания, размножения).Сезонная жизнь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в обществе Человек и общество.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общественных местах. Доброта,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справедливость, честность, уважение к чужому мнению и особенностям других людей — главные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взаимоотношений членов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68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Общение и Интернет. Правила безопасной жизни. Здоровый образ жизни: режим дня (чередование сна, учебных занятий,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(количество приёмов пищи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 питания). Физическая культура, закаливание, игры на воздухе как условие сохранения и укрепления здоровья.</w:t>
            </w:r>
          </w:p>
          <w:p w:rsidR="00AF4E27" w:rsidRPr="00FD3C63" w:rsidRDefault="00FD3C63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 (маршрут до школы, правила поведения 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:rsidR="00AF4E27" w:rsidRPr="00FD3C63" w:rsidRDefault="00FD3C63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пассажира наземного транспорта и метро.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Номера телефонов экстренной помощи.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при пользо- вании компьютером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езопасность в Интернете (коммуникация в мессенджерах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условиях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 в твоей жизни Человек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Правила безопасности в школе (маршрут до школы, правила поведения на занятиях, переменах, при приёмах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пищи, а также на пришкольной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территории). Правила культурного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общественных местах.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Доброта, справедливость, честность, уважение к чужому мнению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особенностям других людей — главные правила взаимоотнош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ний членов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живёт семья Человек и общество.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— коллектив. Семейное древо. Семейные ценностии традиции.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 Участие детей в делах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Твоя родословная Человек и общество.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— коллектив. Семейное древо. Семейные ценностии традиции.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 Участие детей в делах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Семейные традиции и реликвии Человек и общество. Семья. Семейные ценности и традиции.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Родословная. Состав 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схемы родословного древа, истории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61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Домашнее хозяйство Человек и общество.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Родина — Россия, Российская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Федерация. Россия и её столица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Государственные символы России,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своего региона. Москва —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столица. Достопримечательности Москвы.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Страницы истории Москвы. Города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Свой регион и его столица 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карте РФ. Россия — многонаци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нальное государство. Народы России,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традиции, обычаи, праздники. Родной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край, его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культурные досто-примечательности. Значимые события истории родного края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вой регион и его главный город на карте. Хозяйственные занятия, профессии жителей родного края.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экономика Человек и общество.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Родина — Россия, Российская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Федерация. Россия и её столица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Государственные символы России,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своего региона. Москва —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столица. Достопримечательности Москвы.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Страницы истории Москвы. Города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Свой регион и его столица 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карте РФ. Россия — многонаци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нальное государство. Народы России,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традиции, обычаи, праздники. Родной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край, его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культурные досто-примечательности. Значимые события истории родного края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вой регион и его главный город на карте. Хозяйственные занятия, профессии жителей родного края.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65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люди изготавливают различные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изделия Человек и общество. Наша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Родина — Россия, Российская Федерация. Россия и её столица на карте.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Государственные символы России,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своего региона. Москва —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столица. Достопримечательности Москвы.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Страницы истории Москвы. Города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Свой регион и его столица 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карте РФ. Россия — многонаци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нальное государство. Народы России,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традиции, обычаи, праздники. Родной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край, его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культурные досто-примечательности. Значимые события истории родного края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вой регион и его главный город на карте. Хозяйственные занятия, профессии жителей родного края.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6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Профессии: вчера, сегодня и завтра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Наша Родина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—Р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оссия, Российская Федерация. Россия и её столица на карте. Государственные символы России, символика своего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Москва — столица.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Москвы.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Страницы истории Москвы. Города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Свой регион и его столица 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карте РФ. Россия — многонаци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нальное государство. Народы России,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традиции, обычаи, праздники. Родной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край, его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культурные досто-примечательности. Значимые события истории родного края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вой регион и его главный город на карте. Хозяйственные занятия, профессии жителей родного края.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Транспорт. Виды транспорта Человек и общество. Правила культурного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общественных местах.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Доброта, справедливость, честность, уважение к чужому мнению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особенностям других людей — главные правила взаимоотношений членов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68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Наземный транспорт. Правила поведения Здоровый образ жизни: режим дня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(чередование сна, учебных занятий,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(количество приёмов пищи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 питания). Физическая культура, закаливание, игры на воздухе как условие сохранения и укрепления здоровья.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 (маршрут до школы, правила поведения 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пассажира наземного транспорта и метро.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Номера телефонов экстренной помощи.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езопасность в Интернете (коммуникация в мессенджерах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условиях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1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Метро. Правила поведения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жизни. Здоровый образ жизни: режим дня (чередование сна, учебных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занятий, двигательной активности)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питание (количество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приёмов пищи и рацион питания).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закаливание, игры на воздухе как условие сохранения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укрепления здоровья.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в школе (маршрут до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школы, правила поведения на занятиях, переменах, при приёмах пищи, а также на пришкольной территории).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безопасного поведения пассажира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наземного транспорта и метро. Номера телефонов экстренной помощи. Правила поведения при пользо- вании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езопасность в Интернете (коммуникация в мессенджерах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условиях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0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2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дорожного движения Правила безопасной жизни. Здоровый образ жизни: режим дня (чередование сна, учебных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занятий, двигательной активности)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питание (количество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приёмов пищи и рацион питания).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закаливание, игры на воздухе как условие сохранения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укрепления здоровья.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в школе (маршрут до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школы, правила поведения на занятиях, переменах, при приёмах пищи, а также на пришкольной территории).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безопасного поведения пассажира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наземного транспорта и метро. Номера телефонов экстренной помощи. Правила поведения при пользовании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езопасность в Интернете (коммуникация в мессенджерах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условиях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1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здорового образа жизни Правила безопасной жизни. Здоровый образ жизни: режим дня (чередование сна, учебных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занятий, двигательной активности)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питание (количество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приёмов пищи и рацион питания).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закаливание, игры на воздухе как условие сохранения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укрепления здоровья.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в школе (маршрут до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школы, правила поведения на занятиях, переменах, при приёмах пищи, а также на пришкольной территории).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безопасного поведения пассажира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наземного транспорта и метро. Номера телефонов экстренной помощи. Правила поведения при пользовании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езопасность в Интернете (коммуникация в мессенджерах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условиях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9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2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правильно питаться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жизни. Здоровый образ жизни: режим дня Здоровый образ жизни: режим дня (чередование сна, учебных занятий, двигательной активности) и рациональное питание (количество приёмов пищи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 питания). Физическая культура, закаливание, игры на воздухе как условие сохранения и укрепления здоровья.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 (маршрут до школы, правила поведения 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пассажира наземного транспорта и метро.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Номера телефонов экстренной помощи.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при пользо- вании компьютером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езопасность в Интернете (коммуникация в мессенджерах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условиях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Скоро лето! Летние изменения в живой и неживой природе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растений. Деревья,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кустарники, травы. Дикорастущие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растения. Связи в природе. Годовой ход изменений в жизни растения.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животных (фауна). Насекомые,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рыбы, птицы, звери, земноводные,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пресмыкающиеся: общая характеристика (особенности внешнего вида, движений, питания, размножения)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езонная жизнь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2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Твоя безопасность дома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жизни. Здоровый образ жизни: режим дня (чередование сна, учебных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занятий, двигательной активности)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питание (количество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приёмов пищи и рацион питания).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закаливание, игры на воздухе как условие сохранения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укрепления здоровья.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в школе (маршрут до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школы, правила поведения на занятиях, переменах, при приёмах пищи, а также на пришкольной территории).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безопасного поведения пассажира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наземного транспорта и метро. Номера телефонов экстренной помощи. Правила поведения при пользовании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езопасность в Интернете (коммуникация в мессенджерах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условиях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контролируемого доступа в 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68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Осторожно, огонь! Правила безопасной жизни. Здоровый образ жизни: режим дня (чередование сна, учебных занятий,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(количество приёмов пищи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 питания). Физическая культура, закаливание, игры на воздухе как условие сохранения и укрепления здоровья.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 (маршрут до школы, правила поведения 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пассажира наземного транспорта и метро.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Номера телефонов экстренной помощи.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езопасность в Интернете (коммуникация в мессенджерах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условиях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0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2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безопасного поведения у воды и в лесу Правила безопасной жизни.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(чередование сна, учебных занятий,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(количество приёмов пищи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 питания). Физическая культура, закаливание, игры на воздухе как условие сохранения и укрепления здоровья.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 (маршрут до школы, правила поведения 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пассажира наземного транспорта и метро.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Номера телефонов экстренной помощи.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езопасность в Интернете (коммуникация в мессенджерах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условиях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контролируемого доступа в Интернет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пассажира наземного транспорта и метро. Номера телефонов экстренной помощи.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езопасность в Интернете (коммуникация в мессенджерах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условиях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830"/>
        </w:trPr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AF4E27" w:rsidRDefault="00FD3C63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F4E27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</w:tr>
      <w:tr w:rsidR="00AF4E27">
        <w:trPr>
          <w:trHeight w:hRule="exact" w:val="2836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2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Методы изучения природы Человек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Вещество. Разнообразие веществ в окружающем мире. Твёрдые тела,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жидкости, газы, их свойства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оздух —смесь газов. Свойства воздуха.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ода. Свойства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Состоянияводы, её распространение в природе,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руговорот воды в природе.Охрана воздуха,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зяйстве человека. Полезные ископаемые родного края (2—3 примера). Почва, её состав, значение для живой природы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1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Тело, вещество, частица Человек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Вещество. Разнообразие веществ в окружающем мире. Твёрдые тела,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жидкости, газы, их свойства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оздух —смесь газов. Свойства воздуха.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ода. Свойства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Состоянияводы, её распространение в природе,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руговорот воды в природе.Охрана воздуха,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зяйстве человека. Полезные ископаемые родного края (2—3 примера). Почва, её состав, значение для живой природы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3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веществ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Вещество. Разнообразие веществ 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мире. Твёрдые тела,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жидкости, газы, их свойства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оздух —смесь газов. Свойства воздуха.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ода. Свойства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Состоянияводы, её распространение в природе,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руговорот воды в природе.Охрана воздуха, воды.</w:t>
            </w:r>
          </w:p>
          <w:p w:rsidR="00AF4E27" w:rsidRPr="00FD3C63" w:rsidRDefault="00FD3C63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зяйстве человека. Полезные ископаемые родного края (2—3 примера). Почва, её состав, значение для живой природы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Физические и химические явления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 Человек и природа. Вещество.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веществ в окружающем мире. Твёрдые тела, жидкости, газы, их свойства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оздух — смесь газов. Свойства воздуха.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воды. Состоянияводы, её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распространение в природе,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руговорот воды в природе.Охрана воздуха, воды. Горные породы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минералы. Полезные ископаемые,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в х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зяйстве человека.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 (2—3 примера). Почва, её состав, значение для живой природы и хозяйственной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3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Вода и её состояния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Вещество. Разнообразие веществ 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мире. Твёрдые тела,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жидкости, газы, их свойства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оздух —смесь газов. Свойства воздуха.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ода. Свойства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Состоянияводы, её распространение в природе,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руговорот воды в природе.Охрана воздуха,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зяйстве человека. Полезные ископаемые родного края (2—3 примера). Почва, её состав, значение для живой природы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1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 воды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Вещество. Разнообразие веществ 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мире. Твёрдые тела,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жидкости, газы, их свойства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оздух —смесь газов. Свойства воздуха.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ода. Свойства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Состоянияводы, её распространение в природе,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руговорот воды в природе.Охрана воздуха,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зяйстве человека. Полезные ископаемые родного края (2—3 примера). Почва, её состав, значение для живой природы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хозяйственной деятельности человека.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Круговорот воды в природе Человек и природа. Вещество. Разнообразие веществ в окружающем мире. Твёрдые тела,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жидкости, газы, их свойства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оздух —смесь газов. Свойства воздуха.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ода. Свойства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Состоянияводы, её распространение в природе,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руговорот воды в природе.Охрана воздуха,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зяйстве человека. Полезные ископаемые родного края (2—3 примера). Почва, её состав, значение для живой природы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1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Береги воду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Вещество. Разнообразие веществ 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мире. Твёрдые тела,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жидкости, газы, их свойства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оздух —смесь газов. Свойства воздуха.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ода. Свойства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Состоянияводы, её распространение в природе,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руговорот воды в природе.Охрана воздуха,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зяйстве человека. Полезные ископаемые родного края (2—3 примера). Почва, её состав, значение для живой природы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3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Воздух и его свойства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Вещество. Разнообразие веществ 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мире. Твёрдые тела,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жидкости, газы, их свойства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оздух —смесь газов. Свойства воздуха.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ода. Свойства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Состоянияводы, её распространение в природе,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руговорот воды в природе.Охрана воздуха,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зяйстве человека. Полезные ископаемые родного края (2—3 примера). Почва, её состав, значение для живой природы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1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Охрана воздуха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Вещество. Разнообразие веществ 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мире. Твёрдые тела,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жидкости, газы, их свойства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оздух —смесь газов. Свойства воздуха.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ода. Свойства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Состоянияводы, её распространение в природе,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руговорот воды в природе.Охрана воздуха,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зяйстве человека. Полезные ископаемые родного края (2—3 примера). Почва, её состав, значение для живой природы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7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почва и из чего она состоит Человек и природа. Вещество.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веществ в окружающем мире. Твёрдые тела, жидкости, газы, их свойства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оздух — смесь газов. Свойства воздуха.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воды. Состоянияводы, её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распространение в природе,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руговорот воды в природе.Охрана воздуха, воды. Горные породы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минералы. Полезные ископаемые,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в х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зяйстве человека.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 (2—3 примера). Почва, её состав, значение для живой природы и хозяйственной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1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Какие бывают почвы.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Вещество. Разнообразие веществ 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мире. Твёрдые тела,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жидкости, газы, их свойства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оздух —смесь газов. Свойства воздуха.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ода. Свойства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Состоянияводы, её распространение в природе,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руговорот воды в природе.Охрана воздуха,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зяйстве человека. Полезные ископаемые родного края (2—3 примера). Почва, её состав, значение для живой природы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3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Охрана почв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Вещество. Разнообразие веществ 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мире. Твёрдые тела,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жидкости, газы, их свойства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оздух —смесь газов. Свойства воздуха.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ода. Свойства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Состоянияводы, её распространение в природе,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руговорот воды в природе.Охрана воздуха,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зяйстве человека. Полезные ископаемые родного края (2—3 примера). Почва, её состав, значение для живой природы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61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Царство растений. Разнообразие мира растений Человек и природа. Царства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природы. Бактерии, общее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рибы: строение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шляпочного гриба; съедобные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несъедобные грибы. Разнообразие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Зависимость жизненного цикла организмов от условий окружающей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среды. Размножение и развитие растений.</w:t>
            </w:r>
          </w:p>
          <w:p w:rsidR="00AF4E27" w:rsidRDefault="00FD3C63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питания и дыхания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Роль растений в природе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людей, бережное отношение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к растениям. Условия,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необходимыедля жизни растения (свет, тепло, воздух, вода). Наблюдение роста растений, фиксация изменений.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 родного края, названия и краткая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характеристика. Охрана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60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Царство растений. Органы растений Человек и природа. Царства природы.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Бактерии, общее представление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рибы: строение шляпочного гриба; съедобные и несъедобные грибы. Разнообразие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Зависимость жизненного цикла организмов от условий окружающей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среды. Размножение и развитие растений.</w:t>
            </w:r>
          </w:p>
          <w:p w:rsidR="00AF4E27" w:rsidRDefault="00FD3C63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питания и дыхания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Роль растений в природе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людей, бережное отношение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к растениям. Условия,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необходимыедля жизни растения (свет, тепло, воздух, вода). Наблюдение роста растений, фиксация изменений.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 родного края, названия и краткая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характеристика. Охрана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61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Царство растений. Дыхание и питание растений Человек и природа. Царства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природы. Бактерии, общее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рибы: строение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шляпочного гриба; съедобные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несъедобные грибы. Разнообразие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Зависимость жизненного цикла организмов от условий окружающей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среды. Размножение и развитие растений.</w:t>
            </w:r>
          </w:p>
          <w:p w:rsidR="00AF4E27" w:rsidRDefault="00FD3C63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питания и дыхания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Роль растений в природе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людей, бережное отношение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к растениям. Условия,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необходимыедля жизни растения (свет, тепло, воздух, вода). Наблюдение роста растений, фиксация изменений.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 родного края, названия и краткая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характеристика. Охрана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63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Царство растений. Размножение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растений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Царства природы. Бактерии, общее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рибы: строение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шляпочного гриба; съедобные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несъедобные грибы. Разнообразие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Зависимость жизненного цикла организмов от условий окружающей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среды. Размножение и развитие растений.</w:t>
            </w:r>
          </w:p>
          <w:p w:rsidR="00AF4E27" w:rsidRDefault="00FD3C63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питания и дыхания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Роль растений в природе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людей, бережное отношение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к растениям. Условия,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необходимыедля жизни растения (свет, тепло, воздух, вода). Наблюдение роста растений, фиксация изменений.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 родного края, названия и краткая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характеристика. Охрана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Царство растений. Охрана растений Человек и природа. Царства природы.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Бактерии, общее представление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рибы: строение шляпочного гриба; съедобные и несъедобные грибы. Разнообразие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Зависимость жизненного цикла организмов от условий окружающей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среды. Размножение и развитие растений.</w:t>
            </w:r>
          </w:p>
          <w:p w:rsidR="00AF4E27" w:rsidRDefault="00FD3C63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питания и дыхания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Роль растений в природе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людей, бережное отношение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к растениям. Условия,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необходимыедля жизни растения (свет, тепло, воздух, вода). Наблюдение роста растений, фиксация изменений.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 родного края, названия и краткая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характеристика. Охрана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49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Царство животных. Разнообразие животных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животных. Зависимость жизненного цикла организмов от условий окружающей среды. Размножение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животных (рыбы, птицы, звери, пресмыкающиеся, земноводные).</w:t>
            </w:r>
          </w:p>
          <w:p w:rsidR="00AF4E27" w:rsidRDefault="00FD3C63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питания животных. Цепи питания. Условия, необходимые для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животных (воздух, вода, тепло, пища). Роль животных в природе и жизни людей, бережное отношение человека к животным.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Охрана животных. Животные родного края, их названия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Царство животных. Органы животных.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Разнообразие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животных. Зависимость жизненного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цикла организмов от условий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окружающей среды. Размножение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животных (рыбы, птицы, звери, пресмыкающиеся, земноводные).</w:t>
            </w:r>
          </w:p>
          <w:p w:rsidR="00AF4E27" w:rsidRDefault="00FD3C63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питания животных. Цепи питания. Условия, необходимые для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животных (воздух, вода, тепло, пища). Роль животных в природе и жизни людей, бережное отношение человека к животным.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Охрана животных. Животные родного края, их названия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3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Царство животных. Разные способы передвижения животных Человек и природа. Разнообразие животных.</w:t>
            </w:r>
          </w:p>
          <w:p w:rsidR="00AF4E27" w:rsidRDefault="00FD3C63">
            <w:pPr>
              <w:autoSpaceDE w:val="0"/>
              <w:autoSpaceDN w:val="0"/>
              <w:spacing w:before="72" w:after="0" w:line="288" w:lineRule="auto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жизненного цикла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организмов от условий окружающей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среды. Размножение и развитие животных (рыбы, птицы, звери, пресмыкающиеся, земноводные). Особенности питания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животных. Цепи питания. Условия,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необходимые для жизни животных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(воздух, вода, тепло, пища). Роль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в природе и жизни людей,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человека к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Охрана животных. Животные родного края, их названия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5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Царство животных. Дыхание и питание животных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животных. Зависимость жизненного цикла организмов от условий окружающей среды. Размножение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животных (рыбы, птицы, звери, пресмыкающиеся, земноводные).</w:t>
            </w:r>
          </w:p>
          <w:p w:rsidR="00AF4E27" w:rsidRDefault="00FD3C63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питания животных. Цепи питания. Условия, необходимые для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животных (воздух, вода, тепло, пища). Роль животных в природе и жизни людей, бережное отношение человека к животным.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Охрана животных. Животные родного края, их названия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Царство животных. Размножение животных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животных. Зависимость жизненного цикла организмов от условий окружающей среды. Размножение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животных (рыбы, птицы, звери, пресмыкающиеся, земноводные).</w:t>
            </w:r>
          </w:p>
          <w:p w:rsidR="00AF4E27" w:rsidRDefault="00FD3C63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питания животных. Цепи питания. Условия, необходимые для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животных (воздух, вода, тепло, пища). Роль животных в природе и жизни людей, бережное отношение человека к животным.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Охрана животных. Животные родного края, их названия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49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Царство животных. Охрана животных Человек и природа. Разнообразие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животных. Зависимость жизненного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цикла организмов от условий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окружающей среды. Размножение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животных (рыбы, птицы, звери, пресмыкающиеся, земноводные).</w:t>
            </w:r>
          </w:p>
          <w:p w:rsidR="00AF4E27" w:rsidRDefault="00FD3C63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питания животных. Цепи питания. Условия, необходимые для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животных (воздух, вода, тепло, пища). Роль животных в природе и жизни людей, бережное отношение человека к животным.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Охрана животных. Животные родного края, их названия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Царство грибов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Царства природы. Бактерии, общее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рибы: строение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шляпочного гриба; съедобные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несъедобные грибы. Разнообразие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Зависимость жизненного цикла организмов от условий окружающей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среды. Размножение и развитие растений.</w:t>
            </w:r>
          </w:p>
          <w:p w:rsidR="00AF4E27" w:rsidRDefault="00FD3C63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питания и дыхания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Роль растений в природе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людей, бережное отношение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к растениям. Условия,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необходимыедля жизни растения (свет, тепло, воздух, вода). Наблюдение роста растений, фиксация изменений.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 родного края, названия и краткая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характеристика. Охрана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Царство бактерий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Царства природы. Бактерии, общее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рибы: строение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шляпочного гриба; съедобные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несъедобные грибы. Разнообразие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Зависимость жизненного цикла организмов от условий окружающей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среды. Размножение и развитие растений.</w:t>
            </w:r>
          </w:p>
          <w:p w:rsidR="00AF4E27" w:rsidRDefault="00FD3C63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питания и дыхания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Роль растений в природе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людей, бережное отношение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к растениям. Условия,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необходимыедля жизни растения (свет, тепло, воздух, вода). Наблюдение роста растений, фиксация изменений.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 родного края, названия и краткая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характеристика. Охрана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9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Круговорот жизни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Царства природы. Бактерии, общее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рибы: строение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шляпочного гриба; съедобные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несъедобные грибы. Разнообразие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Зависимость жизненного цикла организмов от условий окружающей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среды. Размножение и развитие растений.</w:t>
            </w:r>
          </w:p>
          <w:p w:rsidR="00AF4E27" w:rsidRDefault="00FD3C63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питания и дыхания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Роль растений в природе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людей, бережное отношение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к растениям. Условия,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необходимыедля жизни растения (свет, тепло, воздух, вода). Наблюдение роста растений, фиксация изменений.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 родного края, названия и краткая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характеристика. Охрана 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сообщества. Лес Человек и природа. Природные сообщества: лес, луг, пруд. Взаимосвязи в природном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сообществе. Создание человеком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природных сообще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ств дл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хозяйственной деятельности, получения продуктов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питания (поле, сад, огород). Природные сообщества родного края (примеры).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в лесу, на водоёме, на лугу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сообщества. Луг Человек и природа. Природные сообщества: лес, луг, пруд. Взаимосвязи в природном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сообществе. Создание человеком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природных сообще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ств дл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хозяйственной деятельности, получения продуктов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питания (поле, сад, огород). Природные сообщества родного края (примеры).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в лесу, на водоёме, на лугу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сообщества. Водоём Человек и природа. Природные сообщества: лес, луг, пруд. Взаимосвязи в природном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сообществе. Создание человеком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природных сообще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ств дл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хозяйственной деятельности, получения продуктов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питания (поле, сад, огород). Природные сообщества родного края (примеры).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в лесу, на водоёме, на лугу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 w:line="286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- часть природы Человек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Человек — часть природы. Общее представление о строении тела человека.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Системы органов (опорно-двигательная, пищеварительная,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дыхательная, кровеносная, нервная, органы чувств), их роль 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жизнедеятельности организма.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Гигиена отдельных органов и систем органов человека. Измерение температуры тела человека, частоты пульса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Кровеносная система человека Человек и природа. Человек — часть природы.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представление о строении тела человека. Системы органов (опорн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двигательная, пищеварительная,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дыхательная, кровеносная, нервная,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органы чувств), их роль 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жизнедеятельности организма. Гигиена отдельных органов и систем органов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человека. Измерение температуры тела человека, частоты пульса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укрепить сердце Правила безопасной жизни. Здоровый образ жизни; забота о здоровье и безопасности окружающих людей. Безопасность во дворе жилого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 (внимание к зонам электрических, газовых, тепловых подстанций и других опасных объектов; предупреждающие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безопасности). Транспортная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пассажира разных видов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транспорта, правила поведения 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вокзалах, в аэропортах, на борту самолёта, судна. Безопасность в Интернете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(ориентировка в признаках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мошенничества в сети; защита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персональной информации) в условиях 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40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Дыхательная система человека Человек и природа. Человек — часть природы.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представление о строении тела человека. Системы органов (опорн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двигательная, пищеварительная,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дыхательная, кровеносная, нервная,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органы чувств), их роль 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жизнедеятельности организма. Гигиена отдельных органов и систем органов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человека. Измерение температуры тела человека, частоты пульса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беречь органы дыхания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жизни. Здоровый образ жизни; забота о здоровье и безопасности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окружающих людей. Безопасность во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дворе жилого дома (внимание к зонам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электрических, газовых, тепловых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подстанций и других опасных объектов; предупреждающие знаки безопасности).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Транспортная безопасность пассажира разных видов транспорта,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на вокзалах, в аэропортах, на борту самолёта, судна. Безопасность в Интернете (ориентировка в признаках мошенничества в сети; защита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персональной информации) в условиях 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Пищеварительная система человека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Человек — часть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природы. Общее представление 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строении тела человека.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Системы органов (опорно-двигательная, пищеварительная, дыхательная, кровеносная, нервная,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органы чувств), их роль 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жизнедеятельности организма.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Гигиена отдельных органов и систем органов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человека. Измерение температуры тела человека, частоты пульса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Органы чувств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— часть природы. Общее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 строении тела человека.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Системы органов (опорно-двигательная, пищеварительная, дыхательная,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кровеносная, нервная, органы чувств), их роль в жизнедеятельности организма.</w:t>
            </w:r>
            <w:proofErr w:type="gramEnd"/>
          </w:p>
          <w:p w:rsidR="00AF4E27" w:rsidRPr="00FD3C63" w:rsidRDefault="00FD3C63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Гигиена отдельных органов и систем органов человека. Измерение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температуры тела человека, частоты пульса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Нервная система человека Человек и природа. Человек — часть природы. Общее представление о строении тела человека.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Системы органов (опорно-двигательная, пищеварительная,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дыхательная, кровеносная, нервная, органы чувств), их роль 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жизнедеятельности организма.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Гигиена отдельных органов и систем органов человека. Измерение температуры тела человека, частоты пульса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Управляй своими эмоциями Человек и общество. Общество — совокупность людей, которые объединены общей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культурой и связаны друг с другом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совместной деятельностью во имя общей цели. Наша Родина — Российская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Федерация — многонациональная страна.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жизни, быта, культуры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РФ. Уникальные памятники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культуры (социальные и природные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объекты) России, родного края. Города Золотого кольца России. Государственная символика Российской Федерации (гимн, герб, флаг) и своего региона. Уважение к культуре, истории, традициям своего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народа и других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40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Кожа человека Человек и природа.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— часть природы. Общее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 строении тела человека.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Системы органов (опорно-двигательная, пищеварительная, дыхательная,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кровеносная, нервная, органы чувств), их роль в жизнедеятельности организма.</w:t>
            </w:r>
            <w:proofErr w:type="gramEnd"/>
          </w:p>
          <w:p w:rsidR="00AF4E27" w:rsidRPr="00FD3C63" w:rsidRDefault="00FD3C63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Гигиена отдельных органов и систем органов человека. Измерение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температуры тела человека, частоты пульса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Скелет и мышцы человека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санка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Человек — часть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природы. Общее представление 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строении тела человека.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Системы органов (опорно-двигательная, пищеварительная, дыхательная, кровеносная, нервная,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органы чувств), их роль 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жизнедеятельности организма.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Гигиена отдельных органов и систем органов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человека. Измерение температуры тела человека, частоты пульса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Здорово быть здоровым!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жизни. Здоровый образ жизни; забота о здоровье и безопасности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окружающих людей. Безопасность во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дворе жилого дома (внимание к зонам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электрических, газовых, тепловых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подстанций и других опасных объектов; предупреждающие знаки безопасности).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Транспортная безопасность пассажира разных видов транспорта,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на вокзалах, в аэропортах, на борту самолёта, судна. Безопасность в Интернете (ориентировка в признаках мошенничества в сети; защита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персональной информации) в условиях 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9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транспорта. Наземный, воздушный и водный транспорт Правила безопасной жизни. Здоровый образ жизни; забота о здоровье и безопасности окружающих людей. Безопасность во дворе жилого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 (внимание к зонам электрических, газовых, тепловых подстанций и других опасных объектов; предупреждающие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безопасности). Транспортная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пассажира разных видов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транспорта, правила поведения 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вокзалах, в аэропортах, на борту самолёта, судна. Безопасность в Интернете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(ориентировка в признаках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мошенничества в сети; защита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персональной информации) в условиях 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Правила безопасного поведения 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самолете и на корабле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жизни. Здоровый образ жизни; забота о здоровье и безопасности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окружающих людей. Безопасность во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дворе жилого дома (внимание к зонам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электрических, газовых, тепловых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подстанций и других опасных объектов; предупреждающие знаки безопасности).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Транспортная безопасность пассажира разных видов транспорта, правила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на вокзалах, в аэропортах, на борту самолёта, судна. Безопасность в Интернете (ориентировка в признаках мошенничества в сети; защита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персональной информации) в условиях 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60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автомобиле и поезде Правила безопасной жизни. Здоровый образ жизни; забота о здоровье и безопасности окружающих людей. Безопасность во дворе жилого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 (внимание к зонам электрических, газовых, тепловых подстанций и других опасных объектов; предупреждающие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безопасности). Транспортная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пассажира разных видов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транспорта, правила поведения 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вокзалах, в аэропортах, на борту самолёта, судна. Безопасность в Интернете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(ориентировка в признаках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мошенничества в сети; защита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персональной информации) в условиях 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твоей безопасностиь в сети Интренет Правила безопасной жизни.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жизни; забота о здоровье и безопасности окружающих людей.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во дворе жилого дома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(внимание к зонам электрических,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газовых, тепловых подстанций и других опасных объектов; предупреждающие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безопасности). Транспортная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пассажира разных видов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транспорта, правила поведения 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вокзалах, в аэропортах, на борту самолёта, судна. Безопасность в Интернете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(ориентировка в признаках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мошенничества в сети; защита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персональной информации) в условиях 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60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твоей безопасности в жизни Правила безопасной жизни. Здоровый образ жизни; забота о здоровье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безопасности окружающих людей.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во дворе жилого дома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(внимание к зонам электрических,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газовых, тепловых подстанций и других опасных объектов; предупреждающие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безопасности). Транспортная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пассажира разных видов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транспорта, правила поведения 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вокзалах, в аэропортах, на борту самолёта, судна. Безопасность в Интернете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(ориентировка в признаках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мошенничества в сети; защита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персональной информации) в условиях 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 Человек и общество. Общество—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вокупность людей, которые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объединены общей культурой и связаны друг с другом совместной деятельностью во имя общей цели. Наша Родина —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Российская Федерация —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многонациональная страна. Особенности жизни, быта, культуры народов РФ.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(социальные и природные объекты)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родного края. Города Золотого кольца России. Государственная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символика Российской Федерации (гимн, герб, флаг) и своего региона. Уважение к культуре, истории, традициям своего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народа и других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6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экономики в твоей жизни Человек и общество. Общество — совокупность людей, которые объединены общей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культурой и связаны друг с другом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совместной деятельностью во имя общей цели. Наша Родина — Российская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Федерация — многонациональная страна.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жизни, быта, культуры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РФ. Уникальные памятники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культуры (социальные и природные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объекты) России, родного края. Города Золотого кольца России. Государственная символика Российской Федерации (гимн, герб, флаг) и своего региона. Уважение к культуре, истории, традициям своего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народа и других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Горные породы и минералы Человек и природа. Вещество. Разнообразие веществ в окружающем мире. Твёрдые тела,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жидкости, газы, их свойства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оздух —смесь газов. Свойства воздуха.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ода. Свойства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Состоянияводы, её распространение в природе,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руговорот воды в природе.Охрана воздуха, воды.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зяйстве человека. Полезные ископаемые родного края (2—3 примера). Почва, её состав, значение для живой природы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6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Полезные ископаемые родного края, их охрана. Человек и природа. Вещество.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веществ в окружающем мире. Твёрдые тела, жидкости, газы, их свойства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оздух — смесь газов. Свойства воздуха.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воды. Состоянияводы, её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распространение в природе, значение для жизни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руговорот воды в природе.Охрана воздуха, воды. Горные породы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минералы. Полезные ископаемые,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в х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зяйстве человека.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 (2—3 примера). Почва, её состав, значение для живой природы и хозяйственной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Растениеводство Человек и общество.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 — совокупность людей,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которые объединены общей культурой и связаны друг с другом совместной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деятельностью во имя общей цели. Наша Родина — Российская Федерация —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многонациональная страна. Особенности жизни, быта, культуры народов РФ.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(социальные и природные объекты)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родного края. Города Золотого кольца России. Государственная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символика Российской Федерации (гимн, герб, флаг) и своего региона. Уважение к культуре, истории, традициям своего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народа и других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6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Животноводство Человек и общество.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 — совокупность людей,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которые объединены общей культурой и связаны друг с другом совместной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деятельностью во имя общей цели. Наша Родина — Российская Федерация —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многонациональная страна. Особенности жизни, быта, культуры народов РФ.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(социальные и природные объекты)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родного края. Города Золотого кольца России. Государственная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символика Российской Федерации (гимн, герб, флаг) и своего региона. Уважение к культуре, истории, традициям своего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народа и других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Какая бывает промышленность Человек и общество. Общество — совокупность людей, которые объединены общей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культурой и связаны друг с другом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совместной деятельностью во имя общей цели. Наша Родина — Российская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Федерация — многонациональная страна.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жизни, быта, культуры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РФ. Уникальные памятники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культуры (социальные и природные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объекты) России, родного края. Города Золотого кольца России. Государственная символика Российской Федерации (гимн, герб, флаг) и своего региона. Уважение к культуре, истории, традициям своего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народа и других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Бюджет семьи. Правила безопасности при покупках Человек и общество. Семья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—к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оллектив близких, родных людей.</w:t>
            </w:r>
          </w:p>
          <w:p w:rsidR="00AF4E27" w:rsidRDefault="00FD3C63">
            <w:pPr>
              <w:autoSpaceDE w:val="0"/>
              <w:autoSpaceDN w:val="0"/>
              <w:spacing w:before="70" w:after="0"/>
              <w:ind w:left="72" w:right="144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Поколения в семье. Взаимоотношения в семье: любовь, доброта, внимание,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поддержка.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Семейный бюджет, доходы и расходы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Бюджет государства Человек и общество.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 — совокупность людей,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которые объединены общей культурой и связаны друг с другом совместной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деятельностью во имя общей цели. Наша Родина — Российская Федерация —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многонациональная страна. Особенности жизни, быта, культуры народов РФ.</w:t>
            </w:r>
          </w:p>
          <w:p w:rsidR="00AF4E27" w:rsidRPr="00FD3C63" w:rsidRDefault="00FD3C63">
            <w:pPr>
              <w:autoSpaceDE w:val="0"/>
              <w:autoSpaceDN w:val="0"/>
              <w:spacing w:before="72" w:after="0" w:line="286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(социальные и природные объекты)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родного края. Города Золотого кольца России. Государственная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символика Российской Федерации (гимн, герб, флаг) и своего региона. Уважение к культуре, истории, традициям своего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народа и других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Родина сегодня Человек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Общество — совокупность людей, которые объединены общей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культурой и связаны друг с другом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совместной деятельностью во имя общей цели. Наша Родина — Российская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Федерация — многонациональная страна.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жизни, быта, культуры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РФ. Уникальные памятники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культуры (социальные и природные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объекты) России, родного края. Города Золотого кольца России. Государственная символика Российской Федерации (гимн, герб, флаг) и своего региона. Уважение к культуре, истории, традициям своего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народа и других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6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Памятники природы России Человек и общество. Общество — совокупность людей, которые объединены общей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культурой и связаны друг с другом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совместной деятельностью во имя общей цели. Наша Родина — Российская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Федерация — многонациональная страна.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жизни, быта, культуры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РФ. Уникальные памятники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культуры (социальные и природные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объекты) России, родного края. Города Золотого кольца России. Государственная символика Российской Федерации (гимн, герб, флаг) и своего региона. Уважение к культуре, истории, традициям своего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народа и других народов.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Памятники истории культуры России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общество. Общество —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совокупность людей, которые объединены общей культурой и связаны друг с другом совместной деятельностью во имя общей цели. Наша Родина — Российская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Федерация — многонациональная страна.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жизни, быта, культуры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РФ. Уникальные памятники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культуры (социальные и природные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объекты) России, родного края. Города Золотого кольца России. Государственная символика Российской Федерации (гимн, герб, флаг) и своего региона. Уважение к культуре, истории, традициям своего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народа и других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6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Мой регион - часть большой страны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общество. Общество —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совокупность людей, которые объединены общей культурой и связаны друг с другом совместной деятельностью во имя общей цели. Наша Родина — Российская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Федерация — многонациональная страна.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жизни, быта, культуры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РФ. Уникальные памятники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культуры (социальные и природные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объекты) России, родного края. Города Золотого кольца России. Государственная символика Российской Федерации (гимн, герб, флаг) и своего региона. Уважение к культуре, истории, традициям своего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народа и других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Родина. Путешествие по городам Золотого кольца России Человек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Общество — совокупность людей, которые объединены общей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культурой и связаны друг с другом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совместной деятельностью во имя общей цели. Наша Родина — Российская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Федерация — многонациональная страна.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жизни, быта, культуры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РФ. Уникальные памятники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культуры (социальные и природные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объекты) России, родного края. Города Золотого кольца России. Государственная символика Российской Федерации (гимн, герб, флаг) и своего региона. Уважение к культуре, истории, традициям своего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народа и других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Родина. Продолжаем путешествие по городам Золотого кольца России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общество. Общество —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совокупность людей, которые объединены общей культурой и связаны друг с другом совместной деятельностью во имя общей цели. Наша Родина — Российская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Федерация — многонациональная страна.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жизни, быта, культуры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РФ. Уникальные памятники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культуры (социальные и природные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объекты) России, родного края. Города Золотого кольца России. Государственная символика Российской Федерации (гимн, герб, флаг) и своего региона. Уважение к культуре, истории, традициям своего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народа и других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и ее ближайшие соседи (на севере Европы) Человек и общество. Страны и народы мира на карте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амятники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 и культуры — символы стран, в которых они находятся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и ее ближайшие соседи (на северо-западе) Человек и общество. Страны и народы мира на карте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амятники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 и культуры — символы стран, в которых они находятся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и ее ближайшие соседи (в центре Европы) Человек и общество. Страны и народы мира на карте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амятники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 и культуры — символы стран, в которых они находятся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и ее ближайшие соседи (на юге Европы) Человек и общество. Страны и народы мира на карте. Памятники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 и культуры — символы стран, в которых они находятся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гостях у народов мира. Путешествие по материкам. Человек и общество. Страны и народы мира на карте. Памятники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 и культуры — символы стран, в которых они находятся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гостях у народов мира. Продолжаем путешествие по материкам. Человек и общество. Страны и народы мира 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карте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амятники природы и культуры —символы стран, в которых они находятся.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828"/>
        </w:trPr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</w:tbl>
    <w:p w:rsidR="00AF4E27" w:rsidRDefault="00FD3C63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F4E27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27" w:rsidRDefault="00AF4E27"/>
        </w:tc>
      </w:tr>
      <w:tr w:rsidR="00AF4E27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изучает астрономия? Человек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Солнце —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ближайшая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намзвезда,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смены дня и ночи. Обращение Земли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вокруг Солнца и смена времён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32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Планеты солнечной системы Человек и природа. Солнце —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ближайшая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намзвезда,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смены дня и ночи. Обращение Земли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вокруг Солнца и смена времён года.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3" w:lineRule="auto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изучает экология? Человек и природа. Охрана природных богатств: воды,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воздуха, полезных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ископа-емых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растительного и животного мира. </w:t>
            </w:r>
            <w:r w:rsidRPr="00FD3C6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Международная Красная книга (3—4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примера). Правила нравственного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3" w:lineRule="auto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Экологические проблемы и пути 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решения Человек и природа. Охрана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природных богатств: воды, воздуха,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полезных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ископа-емых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растительного и животного мира.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Международная Красная книга (3—4 примера). 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Защитим нашу планету Человек и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Охрана природных богатств: воды, воздуха, полезных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ископа-емых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растительного и животного мира.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Международная Красная книга (3—4 примера). Правила нравственного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Международная красная книга Человек и природа. Охрана природных богатств: воды, воздуха, полезных 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ископа-емых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растительного и животного мира.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Международная Красная книга (3—4 примера). Правила нравственного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32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6" w:lineRule="auto"/>
              <w:ind w:left="72"/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Всемирное природное наследие Человек и природа. Наиболее значимые природные объекты списка Всемирного наследия в России и за рубежом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храна природных богатств: воды, воздуха, полезных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ископаемых, растительного и животного мира.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Международная Красная книга (3—4 примера).Правила нравственного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Всемирное культурное наследие Человек и общество. Наиболее значимые объекты списка Всемирного культурного наследия в России и за рубежом (3—4 объекта). Охрана памятн</w:t>
            </w:r>
            <w:proofErr w:type="gramStart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1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Безопасность. Полезные и вредные привычки Правила безопасной жизни.</w:t>
            </w:r>
          </w:p>
          <w:p w:rsidR="00AF4E27" w:rsidRPr="00FD3C63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профилактика вредных привычек. Безопасноть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дорожная разметка, сигналы и средства защиты велосипедиста). Безопасность в Интернете (поиск достоверной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информации опознание государственных образовательных ресурсов и детских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развлекательных порталов) в условиях 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2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FD3C63" w:rsidRDefault="00FD3C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Интеренете: работа с </w:t>
            </w:r>
            <w:r w:rsidRPr="00FD3C63">
              <w:rPr>
                <w:lang w:val="ru-RU"/>
              </w:rPr>
              <w:br/>
            </w: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информацией Правила безопасной жизни.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FD3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профилактика вредных привычек. </w:t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дорожная разметка, сигналы и средства защиты велосипедиста). Безопасность в Интернете (поиск достоверной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информации опознание государственных образовательных ресурсов и детских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развлекательных порталов) в условиях 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1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велосепидиста Правила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безопасной жизни. Здоровый образ жизни: профилактика вредных привычек.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Безопасноть в городе. Планирование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безопасных маршрутов с учётом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транспортной инфраструктуры города; правила безопасного поведения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велосипедиста (дорожные знаки,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дорожная разметка, сигналы и средства защиты велосипедиста). Безопасность в Интернете (поиск достоверной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информации опознание государственных образовательных ресурсов и детских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развлекательных порталов) в условиях 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2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городе Правила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безопасной жизни. Здоровый образ жизни: профилактика вредных привычек.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Безопасноть в городе. Планирование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безопасных маршрутов с учётом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транспортной инфраструктуры города; правила безопасного поведения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велосипедиста (дорожные знаки,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дорожная разметка, сигналы и средства защиты велосипедиста). Безопасность в Интернете (поиск достоверной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информации опознание государственных образовательных ресурсов и детских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развлекательных порталов) в условиях 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284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Безопасность в повседневной жизни Правила безопасной жизни. Здоровый образ жизни: профилактика вредных привычек. Безопасноть в городе.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Планирование безопасных маршрутов с учётом транспортной инфраструктуры города; правила безопасного поведения велосипедиста (дорожные знаки,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дорожная разметка, сигналы и средства защиты велосипедиста). Безопасность в Интернете (поиск достоверной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информации опознание государственных образовательных ресурсов и детских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развлекательных порталов) в условиях 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изучает география? Человек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Формы земной поверхности: равнины, горы, холмы, овраги (общее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представление, условное обозначение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равнин и гор на карте). Равнины и горы России. Особенности поверхности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родного края (краткая характеристика на основе наблюдений). 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Водоёмы, их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(океан, море, озеро, пруд); река как водный поток.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Крупнейшие реки и озёра России, моря, омывающие её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берега, океаны. Использование человеком водоёмов и рек. Водоёмы и реки родного края: названия, краткая характеристика.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Наиболее значимые природные объекты списка Всемирного наследия в России и за рубежом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храна природных богатств: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воды, воздуха, полезных ископаемых,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растительного и животного мира.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Международная Красная книга (3—4 примера)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равила нравственного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5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Земли. Карта полушарий Человек и природа. Формы земной поверхности: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равнины, горы, холмы, овраги (общее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представление, условное обозначение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равнин и гор на карте). Равнины и горы России. Особенности поверхности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родного края (краткая характеристика на основе наблюдений). 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Водоёмы, их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(океан, море, озеро, пруд); река как водный поток.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Крупнейшие реки и озёра России, моря, омывающие её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берега, океаны. Использование человеком водоёмов и рек. Водоёмы и реки родного края: названия, краткая характеристика.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Наиболее значимые природные объекты списка Всемирного наследия в России и за рубежом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храна природных богатств: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воды, воздуха, полезных ископаемых,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растительного и животного мира.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Международная Красная книга (3—4 примера)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равила нравственного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Равнины России Человек и природа.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Формы земной поверхности: равнины, горы, холмы, овраги (общее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представление, условное обозначение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равнин и гор на карте). Равнины и горы России. Особенности поверхности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родного края (краткая характеристика на основе наблюдений). 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Водоёмы, их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(океан, море, озеро, пруд); река как водный поток.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Крупнейшие реки и озёра России, моря, омывающие её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берега, океаны. Использование человеком водоёмов и рек. Водоёмы и реки родного края: названия, краткая характеристика.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Наиболее значимые природные объекты списка Всемирного наследия в России и за рубежом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храна природных богатств: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воды, воздуха, полезных ископаемых,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растительного и животного мира.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Международная Красная книга (3—4 примера)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равила нравственного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556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5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Горы России Человек и природа.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поверхности родного края (краткая характеристика на основе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наблюдений). 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Водоёмы, их разнообразие (океан, море, озеро, пруд); река как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водный поток.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Крупнейшие реки и озёра России, моря, омывающие её берега,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океаны. Использование человеком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водоёмов и рек. Водоёмы и реки родного края: названия, краткая характеристика.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Наиболее значимые природные объекты списка Всемирного наследия в России и за рубежом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храна природных богатств: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воды, воздуха, полезных ископаемых,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растительного и животного мира.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Международная Красная книга (3—4 примера)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равила нравственного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Моря, озера и реки России Человек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Формы земной поверхности: равнины, горы, холмы, овраги (общее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представление, условное обозначение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равнин и гор на карте). Равнины и горы России. Особенности поверхности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родного края (краткая характеристика на основе наблюдений). 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Водоёмы, их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(океан, море, озеро, пруд); река как водный поток.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Крупнейшие реки и озёра России, моря, омывающие её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берега, океаны. Использование человеком водоёмов и рек. Водоёмы и реки родного края: названия, краткая характеристика.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Наиболее значимые природные объекты списка Всемирного наследия в России и за рубежом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храна природных богатств: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воды, воздуха, полезных ископаемых,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растительного и животного мира.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Международная Красная книга (3—4 примера)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равила нравственного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556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5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водоемов и их охрана Человек и природа. Формы земной поверхности: равнины, горы, холмы, овраги (общее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представление, условное обозначение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равнин и гор на карте). Равнины и горы России. Особенности поверхности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родного края (краткая характеристика на основе наблюдений). 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Водоёмы, их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(океан, море, озеро, пруд); река как водный поток.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Крупнейшие реки и озёра России, моря, омывающие её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берега, океаны. Использование человеком водоёмов и рек. Водоёмы и реки родного края: названия, краткая характеристика.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Наиболее значимые природные объекты списка Всемирного наследия в России и за рубежом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храна природных богатств: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воды, воздуха, полезных ископаемых,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растительного и животного мира.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Международная Красная книга (3—4 примера)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равила нравственного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9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солнце, вода и ветер 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изменяют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поверхность суши Человек и природа.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Формы земной поверхности: равнины, горы, холмы, овраги (общее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представление, условное обозначение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равнин и гор на карте). Равнины и горы России. Особенности поверхности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родного края (краткая характеристика на основе наблюдений). 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Водоёмы, их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(океан, море, озеро, пруд); река как водный поток.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Крупнейшие реки и озёра России, моря, омывающие её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берега, океаны. Использование человеком водоёмов и рек. Водоёмы и реки родного края: названия, краткая характеристика.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Наиболее значимые природные объекты списка Всемирного наследия в России и за рубежом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храна природных богатств: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воды, воздуха, полезных ископаемых,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растительного и животного мира.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Международная Красная книга (3—4 примера)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равила нравственного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388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9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деятельность человека изменяет поверхность суши Человек и природа.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Формы земной поверхности: равнины, горы, холмы, овраги (общее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представление, условное обозначение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равнин и гор на карте). Равнины и горы России. Особенности поверхности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родного края (краткая характеристика на основе наблюдений). 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Водоёмы, их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(океан, море, озеро, пруд); река как водный поток.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Крупнейшие реки и озёра России, моря, омывающие её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берега, океаны. Использование человеком водоёмов и рек. Водоёмы и реки родного края: названия, краткая характеристика.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Наиболее значимые природные объекты списка Всемирного наследия в России и за рубежом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храна природных богатств: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воды, воздуха, полезных ископаемых,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растительного и животного мира.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Международная Красная книга (3—4 примера)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равила нравственного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зоны России Человек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Природные зоны России: общее представление об основныхприродных зонах России: климат, растительный и животный мир, особенности труда и быта людей, охрана природы.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Связи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природной зоне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зоны России. Зона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арктических пустынь Человек и природа.</w:t>
            </w:r>
          </w:p>
          <w:p w:rsidR="00AF4E27" w:rsidRDefault="00FD3C63">
            <w:pPr>
              <w:autoSpaceDE w:val="0"/>
              <w:autoSpaceDN w:val="0"/>
              <w:spacing w:before="72" w:after="0" w:line="281" w:lineRule="auto"/>
              <w:ind w:left="72" w:right="144"/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зоны России: общее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об основныхприродных зонах России: климат, растительный и животный мир, особенности труда и быта людей, охрана природы.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Связи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природной зоне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25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зоны России. Тундра Человек и природа. Природные зоны России: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об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основныхприродных зонах России: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климат, растительный и животный мир, особенности труда и быта людей, охрана природы.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зоны России. Тайга Человек и природа. Природные зоны России: общее представление об основныхприродных зонах России: климат, растительный и животный мир, особенности труда и быта людей, охрана природы.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Связи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природной зоне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6" w:lineRule="auto"/>
              <w:ind w:left="72"/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зоны России. Зона смешанных и широколиственных лесов Человек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Природные зоны России: общее представление об основныхприродных зонах России: климат, растительный и животный мир, особенности труда и быта людей, охрана природы.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Связи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природной зонеа.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Лес и человек Человек и природа.</w:t>
            </w:r>
          </w:p>
          <w:p w:rsidR="00AF4E27" w:rsidRDefault="00FD3C63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зоны России: общее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об основныхприродных зонах России: климат, растительный и животный мир, особенности труда и быта людей, охрана природы.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Связи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природной зоне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83" w:lineRule="auto"/>
              <w:ind w:left="72"/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зоны России. Степь Человек и природа. Природные зоны России: общее представление об основныхприродных зонах России: климат, растительный и животный мир, особенности труда и быта людей, охрана природы.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Связи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природной зоне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зоны России. Пустыня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Природные зоны России: общее представление об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основныхприродных зонах России: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климат, растительный и животный мир, особенности труда и быта людей, охрана природы.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410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25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зоны России. Субтропики Человек и природа. Природные зоны России: общее представление об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основныхприродных зонах России: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климат, растительный и животный мир, особенности труда и быта людей, охрана природы.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5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история? Человек и общество.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9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Отечества. Лента времени.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общество. История Отечества.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«Лента времени» и историческая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страны в разные исторические периоды: государство Русь, Московское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государство, Российская империя, СССР, Российская Федерация. Картины быта, труда; духовно-нравственные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традиции людей в разные исторические 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национальных ценностей. Наиболее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объекты списка Всемирного культурного наследия в России и за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рубежом (3—4 объекта). Охрана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памятников истории и культуры.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9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образовалось государство Русь?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общество. История Отечества.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«Лента времени» и историческая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страны в разные исторические периоды: государство Русь, Московское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государство, Российская империя, СССР, Российская Федерация. Картины быта, труда; духовно-нравственные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традиции людей в разные исторические 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национальных ценностей. Наиболее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объекты списка Всемирного культурного наследия в России и за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рубежом (3—4 объекта). Охрана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памятников истории и культуры.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5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Первые русские князья Человек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общество. История Отечества. «Лента 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2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388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5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Руси Человек и общество.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5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Нашествие Батыя на Русь Человек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общество. История Отечества. «Лента 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556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5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Князь Александр Невский Человек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общество. История Отечества. «Лента 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5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Куликовская битва Человек и общество.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2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556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5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Иван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III</w:t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Человек и общество. История Отечества. «Лента времени»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8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Иван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IV</w:t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Расширение территории России при Иване Грозном Человек и общество.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2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388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5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жили на Руси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</w:t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</w:t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 Человек и общество. История Отечества. «Лента 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8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Смутное время. Минин и Пожарский Человек и общество. История Отечества.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«Лента времени» и историческая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страны в разные исторические периоды: государство Русь, Московское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государство, Российская империя, СССР, Российская Федерация. Картины быта, труда; духовно-нравственные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традиции людей в разные исторические 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национальных ценностей. Наиболее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объекты списка Всемирного культурного наследия в России и за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рубежом (3—4 объекта). Охрана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памятников истории и культуры.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388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9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Первый русский император - Петр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общество. История Отечества.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«Лента времени» и историческая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страны в разные исторические периоды: государство Русь, Московское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государство, Российская империя, СССР, Российская Федерация. Картины быта, труда; духовно-нравственные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традиции людей в разные исторические 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национальных ценностей. Наиболее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объекты списка Всемирного культурного наследия в России и за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рубежом (3—4 объекта). Охрана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памятников истории и культуры.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9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Великий русский учёный Михаил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Васильевич Ломоносов Человек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общество. История Отечества. «Лента 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5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Екатерина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Человек и общество. История Отечества. «Лента времени»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2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388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5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Отечественная война 1812 г. Человек и общество. История Отечества. «Лента 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5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Восстание декабристов. Человек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общество. История Отечества. «Лента 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2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556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5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Отмена крепостного права Человек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общество. История Отечества. «Лента 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5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Новые времена в жизни страны Человек и общество. История Отечества. «Лента 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556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5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Последний император России Человек и общество. История Отечества. «Лента 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5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Гражданская война в России Человек и общество. История Отечества. «Лента 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2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556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5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Советского Союза Человек и общество. История Отечества. «Лента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5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Великая отечественная война Человек и общество. История Отечества. «Лента 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556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9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Тыл в годы войны. Победа над фашизмом Человек и общество. История Отечества.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«Лента времени» и историческая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страны в разные исторические периоды: государство Русь, Московское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государство, Российская империя, СССР, Российская Федерация. Картины быта, труда; духовно-нравственные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традиции людей в разные исторические 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национальных ценностей. Наиболее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объекты списка Всемирного культурного наследия в России и за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рубежом (3—4 объекта). Охрана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памятников истории и культуры.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79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Восстановление народного хозяйства Человек и общество. История Отечества.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«Лента времени» и историческая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страны в разные исторические периоды: государство Русь, Московское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государство, Российская империя, СССР, Российская Федерация. Картины быта, труда; духовно-нравственные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традиции людей в разные исторические 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национальных ценностей. Наиболее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объекты списка Всемирного культурного наследия в России и за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рубежом (3—4 объекта). Охрана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памятников истории и культуры.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75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Научные достижения ХХ века Человек и общество. История Отечества. «Лента времени» и историческая карта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аиболее важные и яркие события общественной и культурной жизни страны в разные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периоды: государство Русь, Московское государство, Российская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империя, СССР, Российская Федерация.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быта, труда; духовно-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и культурные традиции людей в разные исторические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ыдающиеся люди разных эпох как носители базовых национальных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388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42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Президент РФ — глава государства Человек и общество. Государственное устройство РФ (общее представление).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Конституция — Основной закон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Российской Федерации. Права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обязанности гражданина РФ. Президент РФ — глава государства. Политик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административная карта России. Города России. Общая характеристика родного края: природа, главный город, важнейшие достопримечательности, знаменитые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Конституция РФ Человек и общество. Государственное устройство РФ (общее представление). Конституция —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Основной закон Российской Федерации.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Права и обязанности гражданина РФ. Президент РФ — глава государства.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Политико-административная карта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Города России. Общая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родного края: природа, главный город, важнейшие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достопримечательности, знаменитые 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51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-м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ногонациональная страна.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(Основные религии народов России: православие, ислам, иудаизм, буддизм.</w:t>
            </w:r>
            <w:proofErr w:type="gramEnd"/>
          </w:p>
          <w:p w:rsidR="00AF4E27" w:rsidRPr="008E5629" w:rsidRDefault="00FD3C63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Святыни родногокрая.)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Человек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Государственное устройство РФ (общее представление). Конституция— 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новной закон Российской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Федерации. Права и обязанности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гражданина РФ. Президент РФ — глава государства. Политико-административная карта России. Города России. Общая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родного края: природа, главный город, важнейшие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достопримечательности, знаменитые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318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49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Ты — гражданин России Человек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Государственное устройство РФ (общее представление). Конституция— 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новной закон Российской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Федерации. Права и обязанности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гражданина РФ. Президент РФ — глава государства. Политико-административная карта России. Города России. Общая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родного края: природа, главный город, важнейшие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достопримечательности, знаменитые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соотечественники.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Символы России и твоего края Человек и общество. Государственное устройство РФ (общее представление). Конституция— 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новной закон Российской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Федерации. Права и обязанности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гражданина РФ. Президент РФ — глава государства. Политико-административная карта России. Города России. Общая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родного края: природа, главный город, важнейшие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достопримечательности, знаменитые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Государственные праздники России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Государственные праздники в жизни российского общества: Новый год, День защитника Отечества, Международный женский день, День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весны и труда, День Победы, День России, День народного единства, День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Конституции. Праздники и памятные даты своего региона. Характеристика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отдельных исторических событий,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связанных с ним.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42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Современная Россия. Дальний Восток Человек и общество. Государственное устройство РФ (общее представление).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Конституция — Основной закон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Российской Федерации. Права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обязанности гражданина РФ. Президент РФ — глава государства. Политик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административная карта России. Города России. Общая характеристика родного края: природа, главный город, важнейшие достопримечательности, знаменитые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100" w:after="0" w:line="288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Современная Россия. Сибирь Человек и общество. Государственное устройство РФ (общее представление). Конституция— 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новной закон Российской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Федерации. Права и обязанности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гражданина РФ. Президент РФ — глава государства. Политико-административная карта России. Города России. Общая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родного края: природа, главный город, важнейшие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достопримечательности, знаменитые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Современная Россия. Урал Человек 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Государственное устройство РФ (общее представление). Конституция— </w:t>
            </w:r>
            <w:proofErr w:type="gramStart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</w:t>
            </w:r>
            <w:proofErr w:type="gramEnd"/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новной закон Российской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Федерации. Права и обязанности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гражданина РФ. Президент РФ — глава государства. Политико-административная карта России. Города России. Общая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родного края: природа, главный город, важнейшие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достопримечательности, знаменитые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50"/>
        <w:gridCol w:w="732"/>
        <w:gridCol w:w="1620"/>
        <w:gridCol w:w="1668"/>
        <w:gridCol w:w="1478"/>
      </w:tblGrid>
      <w:tr w:rsidR="00AF4E27">
        <w:trPr>
          <w:trHeight w:hRule="exact" w:val="4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Современная Россия. Северные города России Человек и общество.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—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Основной закон Российской Федерации.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Права и обязанности гражданина РФ. Президент РФ — глава государства.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3" w:lineRule="auto"/>
              <w:ind w:left="72" w:right="43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Политико-административная карта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Города России. Общая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родного края: природа, главный город, важнейшие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достопримечательности, знаменитые 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Современная Россия. Города центральной России Человек и общество.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—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Основной закон Российской Федерации.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Права и обязанности гражданина РФ. Президент РФ — глава государства.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Политико-административная карта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Города России. Общая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родного края: природа, главный город, важнейшие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достопримечательности, знаменитые 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Современная Россия. Города на Волге и на юге России Человек и общество.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—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Основной закон Российской Федерации.</w:t>
            </w:r>
          </w:p>
          <w:p w:rsidR="00AF4E27" w:rsidRPr="008E5629" w:rsidRDefault="00FD3C63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Права и обязанности гражданина РФ. Президент РФ — глава государства.</w:t>
            </w:r>
          </w:p>
          <w:p w:rsidR="00AF4E27" w:rsidRPr="008E5629" w:rsidRDefault="00FD3C63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Политико-административная карта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Города России. Общая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родного края: природа, главный город, важнейшие </w:t>
            </w:r>
            <w:r w:rsidRPr="008E5629">
              <w:rPr>
                <w:lang w:val="ru-RU"/>
              </w:rPr>
              <w:br/>
            </w: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достопримечательности, знаменитые 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F4E27">
        <w:trPr>
          <w:trHeight w:hRule="exact" w:val="808"/>
        </w:trPr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Pr="008E5629" w:rsidRDefault="00FD3C63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8E56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FD3C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4E27" w:rsidRDefault="00AF4E27"/>
        </w:tc>
      </w:tr>
    </w:tbl>
    <w:p w:rsidR="00AF4E27" w:rsidRDefault="00AF4E27">
      <w:pPr>
        <w:autoSpaceDE w:val="0"/>
        <w:autoSpaceDN w:val="0"/>
        <w:spacing w:after="0" w:line="14" w:lineRule="exact"/>
      </w:pPr>
    </w:p>
    <w:p w:rsidR="00AF4E27" w:rsidRDefault="00AF4E27">
      <w:pPr>
        <w:sectPr w:rsidR="00AF4E27">
          <w:pgSz w:w="11900" w:h="16840"/>
          <w:pgMar w:top="284" w:right="650" w:bottom="902" w:left="666" w:header="720" w:footer="720" w:gutter="0"/>
          <w:cols w:space="720" w:equalWidth="0">
            <w:col w:w="10584" w:space="0"/>
          </w:cols>
        </w:sectPr>
      </w:pPr>
    </w:p>
    <w:p w:rsidR="00AF4E27" w:rsidRDefault="00AF4E27">
      <w:pPr>
        <w:autoSpaceDE w:val="0"/>
        <w:autoSpaceDN w:val="0"/>
        <w:spacing w:after="78" w:line="220" w:lineRule="exact"/>
      </w:pPr>
    </w:p>
    <w:p w:rsidR="00AF4E27" w:rsidRDefault="00FD3C6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F4E27" w:rsidRPr="008E5629" w:rsidRDefault="00FD3C63">
      <w:pPr>
        <w:autoSpaceDE w:val="0"/>
        <w:autoSpaceDN w:val="0"/>
        <w:spacing w:before="346" w:after="0" w:line="386" w:lineRule="auto"/>
        <w:ind w:right="576"/>
        <w:rPr>
          <w:lang w:val="ru-RU"/>
        </w:rPr>
      </w:pP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Акционерное общество «Издательств</w:t>
      </w:r>
      <w:proofErr w:type="gramStart"/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2 класс /Плешаков А.А., Акционерное общество «Издательство«Просвещение» ;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3 класс /Плешаков А.А., Акционерное общество «Издательство«Просвещение» ;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4 класс /Плешаков А.А., Крючкова Е.А., Акционерное общество</w:t>
      </w:r>
      <w:proofErr w:type="gramStart"/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 ;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1 КЛАСС </w:t>
      </w:r>
      <w:r w:rsidRPr="008E5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8E5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8E5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AF4E27" w:rsidRPr="008E5629" w:rsidRDefault="00AF4E27">
      <w:pPr>
        <w:rPr>
          <w:lang w:val="ru-RU"/>
        </w:rPr>
        <w:sectPr w:rsidR="00AF4E27" w:rsidRPr="008E5629">
          <w:pgSz w:w="11900" w:h="16840"/>
          <w:pgMar w:top="298" w:right="650" w:bottom="264" w:left="666" w:header="720" w:footer="720" w:gutter="0"/>
          <w:cols w:space="720" w:equalWidth="0">
            <w:col w:w="10584" w:space="0"/>
          </w:cols>
        </w:sectPr>
      </w:pPr>
    </w:p>
    <w:p w:rsidR="00AF4E27" w:rsidRPr="008E5629" w:rsidRDefault="00AF4E27">
      <w:pPr>
        <w:autoSpaceDE w:val="0"/>
        <w:autoSpaceDN w:val="0"/>
        <w:spacing w:after="0" w:line="172" w:lineRule="exact"/>
        <w:rPr>
          <w:lang w:val="ru-RU"/>
        </w:rPr>
      </w:pPr>
    </w:p>
    <w:p w:rsidR="00AF4E27" w:rsidRPr="008E5629" w:rsidRDefault="00FD3C63">
      <w:pPr>
        <w:autoSpaceDE w:val="0"/>
        <w:autoSpaceDN w:val="0"/>
        <w:spacing w:after="0" w:line="302" w:lineRule="auto"/>
        <w:ind w:right="7920"/>
        <w:rPr>
          <w:lang w:val="ru-RU"/>
        </w:rPr>
      </w:pP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8E5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F4E27" w:rsidRPr="008E5629" w:rsidRDefault="00AF4E27">
      <w:pPr>
        <w:rPr>
          <w:lang w:val="ru-RU"/>
        </w:rPr>
        <w:sectPr w:rsidR="00AF4E27" w:rsidRPr="008E5629">
          <w:pgSz w:w="11900" w:h="16840"/>
          <w:pgMar w:top="172" w:right="1440" w:bottom="1440" w:left="666" w:header="720" w:footer="720" w:gutter="0"/>
          <w:cols w:space="720" w:equalWidth="0">
            <w:col w:w="9794" w:space="0"/>
          </w:cols>
        </w:sectPr>
      </w:pPr>
    </w:p>
    <w:p w:rsidR="00AF4E27" w:rsidRPr="008E5629" w:rsidRDefault="00AF4E27">
      <w:pPr>
        <w:autoSpaceDE w:val="0"/>
        <w:autoSpaceDN w:val="0"/>
        <w:spacing w:after="78" w:line="220" w:lineRule="exact"/>
        <w:rPr>
          <w:lang w:val="ru-RU"/>
        </w:rPr>
      </w:pPr>
    </w:p>
    <w:p w:rsidR="00AF4E27" w:rsidRPr="008E5629" w:rsidRDefault="00FD3C63">
      <w:pPr>
        <w:autoSpaceDE w:val="0"/>
        <w:autoSpaceDN w:val="0"/>
        <w:spacing w:after="0" w:line="230" w:lineRule="auto"/>
        <w:rPr>
          <w:lang w:val="ru-RU"/>
        </w:rPr>
      </w:pP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F4E27" w:rsidRPr="008E5629" w:rsidRDefault="00FD3C63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E5629">
        <w:rPr>
          <w:lang w:val="ru-RU"/>
        </w:rPr>
        <w:br/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Ноутбук, интерактивная доска.</w:t>
      </w:r>
    </w:p>
    <w:p w:rsidR="00AF4E27" w:rsidRPr="008E5629" w:rsidRDefault="00FD3C63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8E5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8E5629">
        <w:rPr>
          <w:rFonts w:ascii="Times New Roman" w:eastAsia="Times New Roman" w:hAnsi="Times New Roman"/>
          <w:color w:val="000000"/>
          <w:sz w:val="24"/>
          <w:lang w:val="ru-RU"/>
        </w:rPr>
        <w:t>Презентации, видеоматериалы.</w:t>
      </w:r>
    </w:p>
    <w:p w:rsidR="00AF4E27" w:rsidRPr="008E5629" w:rsidRDefault="00AF4E27">
      <w:pPr>
        <w:rPr>
          <w:lang w:val="ru-RU"/>
        </w:rPr>
        <w:sectPr w:rsidR="00AF4E27" w:rsidRPr="008E562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</w:sectPr>
      </w:pPr>
    </w:p>
    <w:p w:rsidR="00F20D10" w:rsidRPr="008E5629" w:rsidRDefault="00F20D10">
      <w:pPr>
        <w:rPr>
          <w:lang w:val="ru-RU"/>
        </w:rPr>
      </w:pPr>
    </w:p>
    <w:sectPr w:rsidR="00F20D10" w:rsidRPr="008E562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E5629"/>
    <w:rsid w:val="00AA1D8D"/>
    <w:rsid w:val="00AF4E27"/>
    <w:rsid w:val="00B47730"/>
    <w:rsid w:val="00CB0664"/>
    <w:rsid w:val="00F20D10"/>
    <w:rsid w:val="00FC693F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D34FD8-130F-4FAA-8832-5C6FCEC6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123</Pages>
  <Words>29546</Words>
  <Characters>168414</Characters>
  <Application>Microsoft Office Word</Application>
  <DocSecurity>0</DocSecurity>
  <Lines>1403</Lines>
  <Paragraphs>395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197565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Завуч</cp:lastModifiedBy>
  <cp:revision>3</cp:revision>
  <dcterms:created xsi:type="dcterms:W3CDTF">2013-12-23T23:15:00Z</dcterms:created>
  <dcterms:modified xsi:type="dcterms:W3CDTF">2022-09-27T07:22:00Z</dcterms:modified>
  <cp:category/>
</cp:coreProperties>
</file>