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16" w:rsidRDefault="00214316">
      <w:pPr>
        <w:autoSpaceDE w:val="0"/>
        <w:autoSpaceDN w:val="0"/>
        <w:spacing w:after="78" w:line="220" w:lineRule="exact"/>
      </w:pPr>
    </w:p>
    <w:p w:rsidR="00C92B64" w:rsidRDefault="00C92B64" w:rsidP="00C92B64">
      <w:pPr>
        <w:spacing w:after="0"/>
        <w:ind w:left="5103"/>
        <w:rPr>
          <w:rFonts w:ascii="Times New Roman" w:hAnsi="Times New Roman" w:cs="Times New Roman"/>
          <w:lang w:val="ru-RU"/>
        </w:rPr>
      </w:pPr>
    </w:p>
    <w:p w:rsidR="00C92B64" w:rsidRDefault="00C92B64" w:rsidP="00C92B64">
      <w:pPr>
        <w:spacing w:after="0"/>
        <w:ind w:left="5103"/>
        <w:rPr>
          <w:rFonts w:ascii="Times New Roman" w:hAnsi="Times New Roman" w:cs="Times New Roman"/>
          <w:lang w:val="ru-RU"/>
        </w:rPr>
      </w:pPr>
    </w:p>
    <w:p w:rsidR="00C92B64" w:rsidRPr="00C92B64" w:rsidRDefault="00C92B64" w:rsidP="00C92B64">
      <w:pPr>
        <w:spacing w:after="0"/>
        <w:ind w:left="5103"/>
        <w:rPr>
          <w:rFonts w:ascii="Times New Roman" w:hAnsi="Times New Roman" w:cs="Times New Roman"/>
          <w:lang w:val="ru-RU"/>
        </w:rPr>
      </w:pPr>
      <w:r w:rsidRPr="00C92B64">
        <w:rPr>
          <w:rFonts w:ascii="Times New Roman" w:hAnsi="Times New Roman" w:cs="Times New Roman"/>
          <w:lang w:val="ru-RU"/>
        </w:rPr>
        <w:t>Приложение №</w:t>
      </w:r>
      <w:r w:rsidR="00050D99">
        <w:rPr>
          <w:rFonts w:ascii="Times New Roman" w:hAnsi="Times New Roman" w:cs="Times New Roman"/>
          <w:lang w:val="ru-RU"/>
        </w:rPr>
        <w:t>4</w:t>
      </w:r>
      <w:bookmarkStart w:id="0" w:name="_GoBack"/>
      <w:bookmarkEnd w:id="0"/>
    </w:p>
    <w:p w:rsidR="00C92B64" w:rsidRPr="00C92B64" w:rsidRDefault="00C92B64" w:rsidP="00C92B64">
      <w:pPr>
        <w:spacing w:after="0"/>
        <w:ind w:left="5103"/>
        <w:rPr>
          <w:rFonts w:ascii="Times New Roman" w:hAnsi="Times New Roman" w:cs="Times New Roman"/>
          <w:lang w:val="ru-RU"/>
        </w:rPr>
      </w:pPr>
      <w:r w:rsidRPr="00C92B64">
        <w:rPr>
          <w:rFonts w:ascii="Times New Roman" w:hAnsi="Times New Roman" w:cs="Times New Roman"/>
          <w:lang w:val="ru-RU"/>
        </w:rPr>
        <w:t>к основной образовательной программе</w:t>
      </w:r>
    </w:p>
    <w:p w:rsidR="00C92B64" w:rsidRDefault="00C92B64" w:rsidP="00C92B64">
      <w:pPr>
        <w:spacing w:after="0"/>
        <w:ind w:left="5103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C92B64">
        <w:rPr>
          <w:rFonts w:ascii="Times New Roman" w:hAnsi="Times New Roman" w:cs="Times New Roman"/>
          <w:lang w:val="ru-RU"/>
        </w:rPr>
        <w:t>начального общего образования</w:t>
      </w:r>
      <w:r w:rsidRPr="00C92B64">
        <w:rPr>
          <w:rFonts w:ascii="Times New Roman" w:hAnsi="Times New Roman" w:cs="Times New Roman"/>
          <w:sz w:val="12"/>
          <w:lang w:val="ru-RU"/>
        </w:rPr>
        <w:t xml:space="preserve"> </w:t>
      </w:r>
      <w:r w:rsidRPr="00C92B64">
        <w:rPr>
          <w:rFonts w:ascii="Times New Roman" w:hAnsi="Times New Roman" w:cs="Times New Roman"/>
          <w:lang w:val="ru-RU"/>
        </w:rPr>
        <w:t>утвержденной 31.08.2022</w:t>
      </w:r>
    </w:p>
    <w:p w:rsidR="00C92B64" w:rsidRDefault="00C92B64">
      <w:pPr>
        <w:autoSpaceDE w:val="0"/>
        <w:autoSpaceDN w:val="0"/>
        <w:spacing w:before="978"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C92B64" w:rsidRDefault="00C92B64">
      <w:pPr>
        <w:autoSpaceDE w:val="0"/>
        <w:autoSpaceDN w:val="0"/>
        <w:spacing w:before="978"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14316" w:rsidRPr="00FA283E" w:rsidRDefault="00E01EB4">
      <w:pPr>
        <w:autoSpaceDE w:val="0"/>
        <w:autoSpaceDN w:val="0"/>
        <w:spacing w:before="978" w:after="0" w:line="230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:rsidR="00214316" w:rsidRPr="00FA283E" w:rsidRDefault="00E01EB4">
      <w:pPr>
        <w:autoSpaceDE w:val="0"/>
        <w:autoSpaceDN w:val="0"/>
        <w:spacing w:before="310" w:after="0" w:line="230" w:lineRule="auto"/>
        <w:ind w:left="2172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НАЧАЛЬНОГО ОБЩЕГО ОБРАЗОВАНИЯ</w:t>
      </w:r>
    </w:p>
    <w:p w:rsidR="00214316" w:rsidRPr="00FA283E" w:rsidRDefault="00E01EB4">
      <w:pPr>
        <w:autoSpaceDE w:val="0"/>
        <w:autoSpaceDN w:val="0"/>
        <w:spacing w:before="310" w:after="0" w:line="230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2267323)</w:t>
      </w:r>
    </w:p>
    <w:p w:rsidR="00214316" w:rsidRPr="00FA283E" w:rsidRDefault="00E01EB4">
      <w:pPr>
        <w:autoSpaceDE w:val="0"/>
        <w:autoSpaceDN w:val="0"/>
        <w:spacing w:before="670" w:after="0" w:line="230" w:lineRule="auto"/>
        <w:ind w:right="3410"/>
        <w:jc w:val="right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Учебного предмета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right="3432"/>
        <w:jc w:val="right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«МАТЕМАТИКА»</w:t>
      </w:r>
    </w:p>
    <w:p w:rsidR="00214316" w:rsidRPr="00FA283E" w:rsidRDefault="00E01EB4">
      <w:pPr>
        <w:autoSpaceDE w:val="0"/>
        <w:autoSpaceDN w:val="0"/>
        <w:spacing w:before="672" w:after="0" w:line="230" w:lineRule="auto"/>
        <w:ind w:left="214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(для 1-4 классов образовательных организаций)</w:t>
      </w:r>
    </w:p>
    <w:p w:rsidR="00214316" w:rsidRDefault="00214316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C92B64" w:rsidRPr="00FA283E" w:rsidRDefault="00C92B64">
      <w:pPr>
        <w:autoSpaceDE w:val="0"/>
        <w:autoSpaceDN w:val="0"/>
        <w:spacing w:after="39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ind w:right="2958"/>
        <w:jc w:val="right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пгт. Новомихайловский 2022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616" w:right="1440" w:bottom="1440" w:left="1440" w:header="720" w:footer="720" w:gutter="0"/>
          <w:cols w:space="720" w:equalWidth="0">
            <w:col w:w="9020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7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14316" w:rsidRPr="00FA283E" w:rsidRDefault="00E01EB4">
      <w:pPr>
        <w:autoSpaceDE w:val="0"/>
        <w:autoSpaceDN w:val="0"/>
        <w:spacing w:before="346" w:after="0"/>
        <w:ind w:right="144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Рабочая программа по предмету «Математика»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Примерной программы воспитания.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математики имеет особое значение в развитии младшего школьника.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Приобретённые им знания, опыт выполнения предметных и универсальных действий на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математическом материале, первоначальное овладение математическим языком станут фундаментом обучения в основном звене школы, а также будут востребованы в жизни.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в начальной школе направлено на достижение следующих образовательных, развивающих целей, а также целей воспитания:</w:t>
      </w:r>
    </w:p>
    <w:p w:rsidR="00214316" w:rsidRPr="00FA283E" w:rsidRDefault="00E01EB4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действий. </w:t>
      </w:r>
    </w:p>
    <w:p w:rsidR="00214316" w:rsidRPr="00FA283E" w:rsidRDefault="00E01EB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функциональной математической грамотности младшего школьника,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(«часть-целое»,«больше-меньше», «равно-неравно», «порядок»), смысла арифметических действий,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зависимостей (работа, движение, продолжительность события). </w:t>
      </w:r>
    </w:p>
    <w:p w:rsidR="00214316" w:rsidRPr="00FA283E" w:rsidRDefault="00E01EB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Обеспечение математического развития младшего школьника - формирование способности к интеллектуальной деятельности, пространственного воображения, математической речи; умение строить рассуждения, выбирать аргументацию,  различать верные (истинные) и неверные (ложные) утверждения, вести поиск информации (примеров, оснований для упорядочения, вариантов и др.). </w:t>
      </w:r>
    </w:p>
    <w:p w:rsidR="00214316" w:rsidRPr="00FA283E" w:rsidRDefault="00E01EB4">
      <w:pPr>
        <w:autoSpaceDE w:val="0"/>
        <w:autoSpaceDN w:val="0"/>
        <w:spacing w:before="190" w:after="0" w:line="281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Становление учебно-познавательных мотивов и интереса к изучению математики и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умственному труду; важнейших качеств интеллектуальной деятельности: теоретического и пространственного мышления, воображения, математической речи, ориентировки в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математических терминах и понятиях; прочных  навыков использования математических знаний в повседневной жизни.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300" w:after="0" w:line="262" w:lineRule="auto"/>
        <w:ind w:right="720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 основе конструирования содержания и отбора планируемых результатов лежат следующие ценности математики, коррелирующие со становлением личности младшего школьника:</w:t>
      </w:r>
    </w:p>
    <w:p w:rsidR="00214316" w:rsidRPr="00FA283E" w:rsidRDefault="00E01EB4">
      <w:pPr>
        <w:autoSpaceDE w:val="0"/>
        <w:autoSpaceDN w:val="0"/>
        <w:spacing w:before="178" w:after="0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понимание математических отношений выступает средством познания закономерностей существования   окружающего мира, фактов, процессов  и  явлений,  происходящих  в  природе и в обществе (хронология событий, протяжённость по времени, образование целого из частей, изменение формы, размера и т.д.);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7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владение математическим языком, элементами алгоритмического мышления позволяет ученику совершенствовать коммуникативную деятельность (аргументировать свою точку зрения, строить логические цепочки рассуждений; опровергать или подтверждать истинность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98" w:right="650" w:bottom="3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предположения).</w:t>
      </w:r>
    </w:p>
    <w:p w:rsidR="00214316" w:rsidRPr="00FA283E" w:rsidRDefault="00E01EB4">
      <w:pPr>
        <w:autoSpaceDE w:val="0"/>
        <w:autoSpaceDN w:val="0"/>
        <w:spacing w:before="178" w:after="0" w:line="28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Младшие школьники проявляют интерес к математической сущности предметов и явлений окружающей жизни - возможности их измерить, определить величину, форму, выявить зависимости и  закономерности  их  расположения  во  времени  и в пространстве. Осознанию младшим школьником многих математических явлений помогает его тяга к моделированию, что облегчает освоение общего способа решения учебной задачи, а также работу с разными средствами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информации, в том числе и графическими (таблица, диаграмма, схема).</w:t>
      </w:r>
    </w:p>
    <w:p w:rsidR="00214316" w:rsidRPr="00FA283E" w:rsidRDefault="00E01EB4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математические знания и умения применяются школьником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учеником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младшего школьника и предпосылкой успешного дальнейшего обучения в основном звене школы.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На изучение математики в каждом классе начальной школы отводится 4 часа в неделю, всего 540 часов. Из них: в 1 классе — 132 часа, во 2 классе — 136 часов, 3 классе — 136 часов, 4 классе — 136 часов.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828" w:bottom="1440" w:left="666" w:header="720" w:footer="720" w:gutter="0"/>
          <w:cols w:space="720" w:equalWidth="0">
            <w:col w:w="10406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7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14316" w:rsidRPr="00FA283E" w:rsidRDefault="00E01EB4">
      <w:pPr>
        <w:autoSpaceDE w:val="0"/>
        <w:autoSpaceDN w:val="0"/>
        <w:spacing w:before="346" w:after="0" w:line="271" w:lineRule="auto"/>
        <w:ind w:right="144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Основное содержание обучения в программе представлено разделами: «Числа и величины»,«Арифметические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66" w:after="0" w:line="271" w:lineRule="auto"/>
        <w:ind w:right="720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Числа и величины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Числа от 1 до 9: различение, чтение, запись. Единица счёта. Десяток. Счёт предметов, запись результата цифрами. Число и цифра 0 при измерении, вычислении.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20: чтение, запись, сравнение.  Однозначные и двузначные числа. Увеличение (уменьшение) числа на несколько единиц.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Длина и её измерение. Единицы длины: сантиметр, дециметр; установление соотношения между ними.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Арифметические действия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Сложение и вычитание чисел в пределах 20. Названия компонентов действий, результатов действий сложения, вычитания. Вычитание как действие, обратное сложению.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задачи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Текстовая задача: структурные элементы, составление текстовой задачи по образцу. Зависимость между данными и искомой величиной в текстовой задаче. Решение задач в одно действие.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Пространственные отношения и геометрические фигуры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Расположение предметов и объектов на плоскости, в пространстве: слева/справа, сверху/снизу, между; установление пространственных отношений.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Геометрические фигуры: распознавание круга, треугольника, прямоугольника, отрезка. Построение отрезка, квадрата, треугольника с помощью линейки на листе в клетку; измерение длины отрезка в сантиметрах.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Математическая информация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Сбор данных об объекте по образцу. Характеристики объекта, группы объектов (количество, форма, размер). Группировка объектов по заданному признаку.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Закономерность в ряду заданных объектов: её обнаружение, продолжение ряда.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2" w:after="0" w:line="262" w:lineRule="auto"/>
        <w:ind w:right="576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предложения, составленные относительно заданного набора математических объектов.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Чтение таблицы (содержащей не более 4-х данных); извлечение данного из строки, столбца; внесение одного-двух данных в таблицу. Чтение рисунка, схемы с одним-двумя числовыми данными (значениями данных величин).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Двух-трёхшаговые инструкции, связанные с вычислением, измерением длины, изображением геометрической фигуры.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объекты (числа, величины) в окружающем мире;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общее и различное в записи арифметических действий;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назначение и необходимость использования величин в жизни;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действие измерительных приборов; 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98" w:right="650" w:bottom="3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0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62" w:lineRule="auto"/>
        <w:ind w:left="420" w:right="129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два объекта, два числа; распределять объекты на группы по заданному основанию;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копировать изученные фигуры, рисовать от руки по собственному замыслу; приводить примеры чисел, геометрических фигур;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вести порядковый и количественный счет (соблюдать последовательность).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понимать, что математические явления могут быть представлены с помощью разных средств: текст, числовая запись, таблица, рисунок, схема; </w:t>
      </w:r>
    </w:p>
    <w:p w:rsidR="00214316" w:rsidRPr="00FA283E" w:rsidRDefault="00E01E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читать таблицу, извлекать информацию, представленную в табличной форме.</w:t>
      </w:r>
    </w:p>
    <w:p w:rsidR="00214316" w:rsidRPr="00FA283E" w:rsidRDefault="00E01EB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(описывать) число, геометрическую фигуру, последовательность из нескольких чисел, записанных по порядку;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сравнения двух объектов; описывать своими словами сюжетную ситуацию и математическое отношение, представленное в задаче;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положение предмета в пространстве различать и использовать математические знаки;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строить предложения относительно заданного набора объектов.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принимать учебную задачу, удерживать её в процессе деятельности;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действовать в соответствии с предложенным образцом, инструкцией;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интерес к проверке результатов решения учебной задачи, с помощью учителя устанавливать причину возникшей ошибки и трудности;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вычисления с помощью другого приёма выполнения действия.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парной работе с математическим материалом;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совместной деятельности: договариваться, считаться с мнением партнёра, спокойно и мирно разрешать конфликты.</w:t>
      </w:r>
    </w:p>
    <w:p w:rsidR="00214316" w:rsidRPr="00FA283E" w:rsidRDefault="00E01EB4">
      <w:pPr>
        <w:autoSpaceDE w:val="0"/>
        <w:autoSpaceDN w:val="0"/>
        <w:spacing w:before="32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2 КЛАСС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100: чтение, запись, десятичный состав, сравнение Запись равенства, неравенства Увеличение/уменьшение числа на несколько единиц/десятков; разностное сравнение чисел.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по массе (единица массы — кило- грамм); измерение длины (единицы длины— метр, дециметр, сантиметр, миллиметр), времени (единицы времени — час, ми- нута) Соотношение между единицами величины (в пределах 100), его применение для решения практических задач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214316" w:rsidRPr="00FA283E" w:rsidRDefault="00E01EB4">
      <w:pPr>
        <w:autoSpaceDE w:val="0"/>
        <w:autoSpaceDN w:val="0"/>
        <w:spacing w:before="118" w:after="0" w:line="27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Устное сложение и вычитание чисел в пределах 100 без перехода и с переходом через разряд Письменное сложение и вычитание чисел в пределах 100. Переместительное, сочетательное свойства сложения, их применение для вычислений Взаимосвязь компонентов и результата действия сложения,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28" w:right="656" w:bottom="342" w:left="666" w:header="720" w:footer="720" w:gutter="0"/>
          <w:cols w:space="720" w:equalWidth="0">
            <w:col w:w="10578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tabs>
          <w:tab w:val="left" w:pos="180"/>
        </w:tabs>
        <w:autoSpaceDE w:val="0"/>
        <w:autoSpaceDN w:val="0"/>
        <w:spacing w:after="0" w:line="271" w:lineRule="auto"/>
        <w:ind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 вычитания Проверка результата вычисления (реальность ответа, обратное действие)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Действия умножения и деления чисел в практических и учебных ситуациях Названия компонентов действий умножения, деления.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Табличное умножение в пределах 50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Неизвестный компонент действия сложения, действия вычитания; его нахождение.</w:t>
      </w:r>
    </w:p>
    <w:p w:rsidR="00214316" w:rsidRPr="00FA283E" w:rsidRDefault="00E01EB4">
      <w:pPr>
        <w:autoSpaceDE w:val="0"/>
        <w:autoSpaceDN w:val="0"/>
        <w:spacing w:before="70" w:after="0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Числовое выражение: чтение, запись, вычисление значения Порядок выполнения действий в числовом выражении, содержащем действия сложения и вычитания (со скобками/без скобок) в пределах 100 (не более трех действий); нахождение его значения. Рациональные приемы вычислений: использование переместительного и сочетательного свойства.</w:t>
      </w:r>
    </w:p>
    <w:p w:rsidR="00214316" w:rsidRPr="00FA283E" w:rsidRDefault="00E01EB4">
      <w:pPr>
        <w:autoSpaceDE w:val="0"/>
        <w:autoSpaceDN w:val="0"/>
        <w:spacing w:before="264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214316" w:rsidRPr="00FA283E" w:rsidRDefault="00E01EB4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Чтение, представление текста задачи в виде рисунка, схемы или другой модели. 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(сложение, вычитание, умножение, деление). Расчётные задачи на увеличение/ уменьшение величины на несколько единиц/в несколько раз. Фиксация ответа к задаче и его проверка (формулирование, проверка на достоверность, следование плану, соответствие поставленному вопросу).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214316" w:rsidRPr="00FA283E" w:rsidRDefault="00E01EB4">
      <w:pPr>
        <w:autoSpaceDE w:val="0"/>
        <w:autoSpaceDN w:val="0"/>
        <w:spacing w:before="118" w:after="0" w:line="28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 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данного/изображенного прямоугольника (квадрата), запись результата измерения в сантиметрах.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214316" w:rsidRPr="00FA283E" w:rsidRDefault="00E01EB4">
      <w:pPr>
        <w:autoSpaceDE w:val="0"/>
        <w:autoSpaceDN w:val="0"/>
        <w:spacing w:before="118" w:after="0" w:line="288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Нахождение, формулирование одного-двух общих 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  признаку.     Закономерность в ряду чисел, геометрических фигур, объектов повседневной  жизни. Верные (истинные) и неверные (ложные) утверждения, со- держащие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количественные, пространственные отношения,  зависимости между числами/величинами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утверждений с использованием слов «каждый», «все». 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 Внесение данных в таблицу, дополнение моделей (схем, изображений) готовыми числовыми данными. Алгоритмы (приёмы, правила) устных и письменных вычислений, измерений и построения геометрических фигур. Правила работы с электронными средствами обучения (электронной формой учебника, компьютерными тренажёрами).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 (пропедевтический уровень)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наблюдать математические отношения (часть-целое, больше-меньше) в окружающем мире;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29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назначение и использовать простейшие измерительные приборы (сантиметровая лента, весы);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сравнивать группы объектов (чисел, величин, геометрических фигур) по самостоятельно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658" w:bottom="28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9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343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выбранному основанию;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распределять (классифицировать) объекты (числа,  величины, геометрические фигуры, текстовые задачи в одно действие) на группы;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вести поиск различных решений задачи (расчётной, с геометрическим содержанием);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порядок выполнения действий в числовом выражении, содержащем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действия  сложения  и  вычитания (со скобками/без скобок);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соответствие между математическим выражением и его текстовым описанием; —  подбирать примеры, подтверждающие суждение, вывод, ответ.</w:t>
      </w:r>
    </w:p>
    <w:p w:rsidR="00214316" w:rsidRPr="00FA283E" w:rsidRDefault="00E01EB4">
      <w:pPr>
        <w:autoSpaceDE w:val="0"/>
        <w:autoSpaceDN w:val="0"/>
        <w:spacing w:before="180" w:after="0" w:line="341" w:lineRule="auto"/>
        <w:ind w:left="240" w:right="144" w:hanging="24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информацию, представленную в текстовой, графической (рисунок, схема, таблица) форме, заполнять таблицы;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логику перебора вариантов для решения простейших комбинаторных задач; —  дополнять модели (схемы, изображения) готовыми числовыми данными.</w:t>
      </w:r>
    </w:p>
    <w:p w:rsidR="00214316" w:rsidRPr="00FA283E" w:rsidRDefault="00E01EB4">
      <w:pPr>
        <w:autoSpaceDE w:val="0"/>
        <w:autoSpaceDN w:val="0"/>
        <w:spacing w:before="178" w:after="0" w:line="370" w:lineRule="auto"/>
        <w:ind w:left="240" w:right="432" w:hanging="24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комментировать ход вычислений; объяснять выбор величины, соответствующей ситуации измерения;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текстовую задачу с заданным отношением (готовым решением) по образцу; —  использовать математические знаки и терминологию для описания сюжетной ситуации; —  конструирования утверждений, выводов относительно данных объектов, отношения; —  называть числа, величины, геометрические фигуры, обладающие заданным свойством; —  записывать, читать число, числовое выражение;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примеры, иллюстрирующие смысл арифметического действия;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 с использованием слов «каждый», «все».</w:t>
      </w:r>
    </w:p>
    <w:p w:rsidR="00214316" w:rsidRPr="00FA283E" w:rsidRDefault="00E01EB4">
      <w:pPr>
        <w:autoSpaceDE w:val="0"/>
        <w:autoSpaceDN w:val="0"/>
        <w:spacing w:before="180" w:after="0" w:line="336" w:lineRule="auto"/>
        <w:ind w:left="240" w:right="720" w:hanging="24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следовать установленному правилу, по которому составлен ряд чисел, величин, геометрических фигур;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организовывать, участвовать, контролировать ход и результат парной работы с математическим материалом;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правильность вычисления с помощью другого приёма выполнения действия, обратного действия;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находить с помощью учителя причину возникшей ошибки и трудности.</w:t>
      </w:r>
    </w:p>
    <w:p w:rsidR="00214316" w:rsidRPr="00FA283E" w:rsidRDefault="00E01EB4">
      <w:pPr>
        <w:autoSpaceDE w:val="0"/>
        <w:autoSpaceDN w:val="0"/>
        <w:spacing w:before="178" w:after="0" w:line="319" w:lineRule="auto"/>
        <w:ind w:left="240" w:right="432" w:hanging="24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принимать правила совместной деятельности при работе в парах, группах, составленных учителем или самостоятельно;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16" w:right="730" w:bottom="408" w:left="846" w:header="720" w:footer="720" w:gutter="0"/>
          <w:cols w:space="720" w:equalWidth="0">
            <w:col w:w="1032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участников, готовить презентацию (устное выступление) решения или ответа;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действий, измерений);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совместно с учителем оценивать результаты выполнения общей работы.</w:t>
      </w:r>
    </w:p>
    <w:p w:rsidR="00214316" w:rsidRPr="00FA283E" w:rsidRDefault="00E01EB4">
      <w:pPr>
        <w:autoSpaceDE w:val="0"/>
        <w:autoSpaceDN w:val="0"/>
        <w:spacing w:before="32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3 КЛАСС</w:t>
      </w:r>
    </w:p>
    <w:p w:rsidR="00214316" w:rsidRPr="00FA283E" w:rsidRDefault="00E01EB4">
      <w:pPr>
        <w:autoSpaceDE w:val="0"/>
        <w:autoSpaceDN w:val="0"/>
        <w:spacing w:before="264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214316" w:rsidRPr="00FA283E" w:rsidRDefault="00E01EB4">
      <w:pPr>
        <w:autoSpaceDE w:val="0"/>
        <w:autoSpaceDN w:val="0"/>
        <w:spacing w:before="120" w:after="0" w:line="271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Числа в пределах 1000: чтение, запись, сравнение, представление в виде суммы разрядных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слагаемых. Равенства и неравенства: чтение, составление.  Увеличение/уменьшение числа в несколько раз. Кратное сравнение чисел.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Масса (единица массы — грамм); соотношение между килограммом и граммом; отношение«тяжелее/легче на/в».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Стоимость (единицы — рубль, копейка); установление отношения «дороже/дешевле на/в».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Соотношение «цена, количество, стоимость» в практической ситуации.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Время (единица времени — секунда); установление отношения «быстрее/медленнее на/в».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Соотношение «начало, окончание, продолжительность события» в практической ситуации.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Длина (единица длины — миллиметр, километр); соотношение между величинами в пределах тысячи.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Площадь (единицы площади — квадратный метр, квадратный сантиметр, квадратный дециметр, квадратный метр).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18" w:after="0" w:line="262" w:lineRule="auto"/>
        <w:ind w:right="14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Устные вычисления, сводимые к действиям в пределах 100 (табличное и внетабличное умножение, деление, действия с круглыми числами).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чисел в пределах 1000. Действия с числами 0 и 1.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Письменное умножение в столбик, письменное деление уголком. Письменное умножение, деление на однозначное число в пределах 100. Проверка результата вычисления (прикидка или оценка результата, обратное действие, применение алгоритма, использование калькулятора).</w:t>
      </w:r>
    </w:p>
    <w:p w:rsidR="00214316" w:rsidRPr="00FA283E" w:rsidRDefault="00E01E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Переместительное, сочетательное свойства сложения, умножения при вычислениях.</w:t>
      </w:r>
    </w:p>
    <w:p w:rsidR="00214316" w:rsidRPr="00FA283E" w:rsidRDefault="00E01E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Нахождение неизвестного компонента арифметического действия.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Порядок действий в числовом выражении, значение числового выражения, содержащего несколько действий (со скобками/без скобок), с вычислениями в пределах 1000.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Однородные величины: сложение и вычитание.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18" w:after="0" w:line="281" w:lineRule="auto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задачей: анализ данных и отношений, представление на модели, планирование хода решения задачи,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решение арифметическим способом. Задачи на понимание смысла арифметических действий (в том числе деления с остатком), отношений (больше/меньше на/в), зависимостей (купля продажа, расчёт времени, количества), на сравнение (разностное, кратное). Запись решения задачи по действиям и с помощью числового выражения. Проверка решения и оценка полученного результата.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Доля величины: половина, треть, четверть, пятая, десятая часть в практической ситуации; сравнение долей одной величины. Задачи на нахождение доли величины.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654" w:bottom="444" w:left="666" w:header="720" w:footer="720" w:gutter="0"/>
          <w:cols w:space="720" w:equalWidth="0">
            <w:col w:w="10580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74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18" w:after="0" w:line="262" w:lineRule="auto"/>
        <w:ind w:right="576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 геометрических фигур (разбиение фигуры на части, составление фигуры из частей).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Периметр многоугольника: измерение, вычисление, запись равенства.</w:t>
      </w:r>
    </w:p>
    <w:p w:rsidR="00214316" w:rsidRPr="00FA283E" w:rsidRDefault="00E01EB4">
      <w:pPr>
        <w:autoSpaceDE w:val="0"/>
        <w:autoSpaceDN w:val="0"/>
        <w:spacing w:before="70" w:after="0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Измерение площади, запись результата измерения в квадратных сантиметрах. Вычисление площади прямоугольника (квадрата) с заданными сторонами, запись равенства. Изображение на клетчатой бумаге прямоугольника с заданным значением площади. Сравнение площадей фигур с помощью наложения.</w:t>
      </w:r>
    </w:p>
    <w:p w:rsidR="00214316" w:rsidRPr="00FA283E" w:rsidRDefault="00E01EB4">
      <w:pPr>
        <w:autoSpaceDE w:val="0"/>
        <w:autoSpaceDN w:val="0"/>
        <w:spacing w:before="264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214316" w:rsidRPr="00FA283E" w:rsidRDefault="00E01EB4">
      <w:pPr>
        <w:autoSpaceDE w:val="0"/>
        <w:autoSpaceDN w:val="0"/>
        <w:spacing w:before="12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Классификация объектов по двум признакам.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Верные (истинные) и неверные (ложные) утверждения: конструирование, проверка. Логические рассуждения со связками «если …, то …», «поэтому», «значит».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данными.</w:t>
      </w:r>
    </w:p>
    <w:p w:rsidR="00214316" w:rsidRPr="00FA283E" w:rsidRDefault="00E01EB4">
      <w:pPr>
        <w:autoSpaceDE w:val="0"/>
        <w:autoSpaceDN w:val="0"/>
        <w:spacing w:before="70" w:after="0" w:line="262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Формализованное описание последовательности действий (инструкция, план, схема, алгоритм). Столбчатая диаграмма: чтение, использование данных для решения учебных и практических задач.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Алгоритмы изучения материала, выполнения обучающих и тестовых заданий на доступных электронных средствах обучения (интерактивной доске, компьютере, других устройствах).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приём вычисления, выполнения действия; конструировать геометрические фигуры;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(числа, величины, геометрические фигуры, текстовые задачи в одно действие) по выбранному признаку;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прикидывать размеры фигуры, её элементов; понимать смысл зависимостей и математических отношений, описанных в задаче; </w:t>
      </w:r>
    </w:p>
    <w:p w:rsidR="00214316" w:rsidRPr="00FA283E" w:rsidRDefault="00E01E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использовать разные приёмы и алгоритмы вычисления;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420" w:right="7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метод решения (моделирование ситуации, перебор вариантов, использование алгоритма);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соотносить начало, окончание, продолжительность события в практической ситуации; составлять ряд чисел (величин, геометрических фигур) по самостоятельно выбранному правилу; моделировать предложенную практическую ситуацию;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последовательность событий, действий сюжета текстовой задачи.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 информацию, представленную в разных формах;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интерпретировать числовые данные, представленные в таблице, на диаграмме;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таблицы сложения и умножения, дополнять данными чертеж; устанавливать соответствие между различными записями решения задачи;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дополнительную литературу (справочники, словари) для установления и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94" w:right="706" w:bottom="312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72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проверки значения математического термина (понятия).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описания отношений и зависимостей;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строить речевые высказывания для решения задач; составлять текстовую задачу;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объяснять на примерах отношения «больше/меньше на … », «больше/меньше в … », «равно»; использовать математическую символику для составления числовых выражений;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15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выбирать, осуществлять переход от одних единиц  измерения величины к другим в соответствии с практической ситуацией; </w:t>
      </w:r>
    </w:p>
    <w:p w:rsidR="00214316" w:rsidRPr="00FA283E" w:rsidRDefault="00E01EB4">
      <w:pPr>
        <w:autoSpaceDE w:val="0"/>
        <w:autoSpaceDN w:val="0"/>
        <w:spacing w:before="192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ошибок в ходе и результате выполнения вычисления.</w:t>
      </w:r>
    </w:p>
    <w:p w:rsidR="00214316" w:rsidRPr="00FA283E" w:rsidRDefault="00E01EB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проверять ход и результат выполнения действия;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вести поиск ошибок, характеризовать их и исправлять;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ответ (вывод), подтверждать его объяснением, расчётами;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использовать различные приёмы прикидки и проверки правильности вычисления;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проверять полноту и правильность заполнения таблиц сложения, умножения..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14316" w:rsidRPr="00FA283E" w:rsidRDefault="00E01EB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 работе в группе или в паре выполнять предложенные задания (находить разные решения; определять с помощью цифровых и аналоговых приборов, измерительных инструментов длину, массу, время);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о распределении обязанностей в совместном труде, выполнять роли руководителя, подчинённого, сдержанно принимать замечания к своей работе;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совместно прикидку и оценку результата выполнения общей работы.</w:t>
      </w:r>
    </w:p>
    <w:p w:rsidR="00214316" w:rsidRPr="00FA283E" w:rsidRDefault="00E01EB4">
      <w:pPr>
        <w:autoSpaceDE w:val="0"/>
        <w:autoSpaceDN w:val="0"/>
        <w:spacing w:before="32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Числа и величины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20" w:after="0" w:line="262" w:lineRule="auto"/>
        <w:ind w:right="14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Числа в пределах миллиона: чтение, запись, поразрядное сравнение упорядочение. Число, большее или меньшее данного числа на заданное число разрядных единиц, в заданное число раз.</w:t>
      </w:r>
    </w:p>
    <w:p w:rsidR="00214316" w:rsidRPr="00FA283E" w:rsidRDefault="00E01EB4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Величины: сравнение объектов по массе, длине, площади, вместимости.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Единицы массы — центнер, тонна; соотношения между единицами массы.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Единицы времени (сутки, неделя, месяц, год, век), соотношение между ними.</w:t>
      </w:r>
    </w:p>
    <w:p w:rsidR="00214316" w:rsidRPr="00FA283E" w:rsidRDefault="00E01EB4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Единицы длины (миллиметр, сантиметр, дециметр, метр, километр), площади (квадратный метр, квадратный сантиметр), вместимости (литр), скорости (километры в час, метры в минуту, метры в секунду); соотношение между единицами в пределах 100 000.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Доля величины времени, массы, длины.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Арифметические действия</w:t>
      </w:r>
    </w:p>
    <w:p w:rsidR="00214316" w:rsidRPr="00FA283E" w:rsidRDefault="00E01EB4">
      <w:pPr>
        <w:autoSpaceDE w:val="0"/>
        <w:autoSpaceDN w:val="0"/>
        <w:spacing w:before="118" w:after="0" w:line="271" w:lineRule="auto"/>
        <w:ind w:right="576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Письменное сложение, вычитание многозначных чисел в пределах миллиона. Письменное умножение, деление многозначных чисел на однозначное/двузначное число в пределах 100 000; деление с остатком. Умножение/деление на 10, 100, 1000.</w:t>
      </w:r>
    </w:p>
    <w:p w:rsidR="00214316" w:rsidRPr="00FA283E" w:rsidRDefault="00E01EB4">
      <w:pPr>
        <w:autoSpaceDE w:val="0"/>
        <w:autoSpaceDN w:val="0"/>
        <w:spacing w:before="70" w:after="0" w:line="262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Свойства арифметических действий и их применение для вычислений. Поиск значения числового выражения, содержащего несколько действий в пределах 100 000. Проверка результата вычислений, в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92" w:right="706" w:bottom="318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том числе с помощью калькулятора.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Равенство, содержащее неизвестный компонент арифметического действия: запись, нахождение неизвестного компонента.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Умножение и деление величины на однозначное число.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Текстовые задачи</w:t>
      </w:r>
    </w:p>
    <w:p w:rsidR="00214316" w:rsidRPr="00FA283E" w:rsidRDefault="00E01EB4">
      <w:pPr>
        <w:autoSpaceDE w:val="0"/>
        <w:autoSpaceDN w:val="0"/>
        <w:spacing w:before="118" w:after="0" w:line="286" w:lineRule="auto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 с текстовой  задачей,  решение  которой  содержит 2—3 действия: анализ, представление на модели; планирование и запись решения; проверка решения и ответа. Анализ зависимостей, характеризующих процессы: движения (скорость, время, пройденный путь), работы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(производительность, время, объём работы), купли продажи (цена, количество, стоимость) и решение соответствующих задач. Задачи на установление времени (начало, продолжительность и окончание события), расчёта количества, расхода, изменения. Задачи на нахождение доли величины, величины по её доле. Разные способы решения некоторых видов изученных задач. Оформление решения по действиям с пояснением, по вопросам, с помощью числового выражения.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Пространственные отношения и геометрические фигуры</w:t>
      </w:r>
    </w:p>
    <w:p w:rsidR="00214316" w:rsidRPr="00FA283E" w:rsidRDefault="00E01EB4">
      <w:pPr>
        <w:autoSpaceDE w:val="0"/>
        <w:autoSpaceDN w:val="0"/>
        <w:spacing w:before="11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Наглядные представления о симметрии.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Окружность, круг: распознавание и изображение; построение окружности заданного радиуса. Построение изученных геометрических фигур с помощью линейки, угольника, циркуля.</w:t>
      </w:r>
    </w:p>
    <w:p w:rsidR="00214316" w:rsidRPr="00FA283E" w:rsidRDefault="00E01EB4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Пространственные геометрические фигуры (тела): шар, куб, цилиндр, конус, пирамида; различение, называние.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Конструирование: разбиение фигуры на прямоугольники (квадраты), составление фигур из прямоугольников/квадратов.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Периметр, площадь фигуры, составленной из двух, трёх прямоугольников (квадратов).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Математическая информация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18" w:after="0" w:line="262" w:lineRule="auto"/>
        <w:ind w:right="1008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Работа с утверждениями: конструирование, проверка истинности; составление и проверка логических рассуждений при решении задач.</w:t>
      </w:r>
    </w:p>
    <w:p w:rsidR="00214316" w:rsidRPr="00FA283E" w:rsidRDefault="00E01EB4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Данные о реальных процессах и явлениях окружающего мира, представленные на диаграммах, схемах, в таблицах, текстах. Сбор математических данных о заданном объекте (числе, величине, геометрической фигуре). Поиск информации в справочной литературе, сети Интернет. Запись информации в предложенной таблице, на столбчатой диаграмме.</w:t>
      </w:r>
    </w:p>
    <w:p w:rsidR="00214316" w:rsidRPr="00FA283E" w:rsidRDefault="00E01EB4">
      <w:pPr>
        <w:autoSpaceDE w:val="0"/>
        <w:autoSpaceDN w:val="0"/>
        <w:spacing w:before="72" w:after="0"/>
        <w:ind w:firstLine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Доступные электронные средства обучения, пособия, тренажёры, их использование под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руководством педагога и самостоятельно. Правила безопасной работы с электронными источниками информации (электронная форма учебника, электронные словари, образовательные сайты,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ориентированные на детей младшего школьного возраста).</w:t>
      </w:r>
    </w:p>
    <w:p w:rsidR="00214316" w:rsidRPr="00FA283E" w:rsidRDefault="00E01EB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Алгоритмы решения учебных и практических задач.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учебные действия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познавательные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420" w:right="14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изученной математической терминологии, использовать её в высказываниях и рассуждениях;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140"/>
        <w:jc w:val="both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(числа, величины, геометрические фигуры), записывать признак сравнения; выбирать метод решения математической задачи (алгоритм действия, приём вычисления, способ решения, моделирование ситуации, перебор вариантов);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изученных геометрических фигур в окружающем мире; 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754" w:bottom="458" w:left="666" w:header="720" w:footer="720" w:gutter="0"/>
          <w:cols w:space="720" w:equalWidth="0">
            <w:col w:w="10480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0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геометрическую фигуру, обладающую заданным свойством (отрезок заданной длины, ломаная определённой длины, квадрат с заданным периметром);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1 - 2 выбранным признакам;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модель математической задачи, проверять её соответствие условиям задачи;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24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определять с помощью цифровых и аналоговых приборов: массу предмета (электронные и гиревые весы), температуру (градусник), скорость движения транспортного средства (макет спидометра), вместимость (с помощью измерительных сосудов).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</w:p>
    <w:p w:rsidR="00214316" w:rsidRPr="00FA283E" w:rsidRDefault="00E01EB4">
      <w:pPr>
        <w:autoSpaceDE w:val="0"/>
        <w:autoSpaceDN w:val="0"/>
        <w:spacing w:before="18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разных формах; </w:t>
      </w:r>
    </w:p>
    <w:p w:rsidR="00214316" w:rsidRPr="00FA283E" w:rsidRDefault="00E01EB4">
      <w:pPr>
        <w:autoSpaceDE w:val="0"/>
        <w:autoSpaceDN w:val="0"/>
        <w:spacing w:before="192" w:after="0" w:line="271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извлекать и интерпретировать информацию, представленную в таблице, на диаграмме; использовать справочную литературу для поиска информации, в том числе Интернет (в условиях контролируемого выхода).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коммуникативные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240" w:right="100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математическую терминологию для записи решения предметной или практической задачи;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приводить примеры и контрпримеры для подтверждения/опровержения вывода, гипотезы;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конструировать, читать числовое выражение;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описывать практическую ситуацию с использованием изученной терминологии;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характеризовать математические объекты, явления и события с помощью изученных величин;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инструкцию, записывать рассуждение;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инициировать обсуждение разных способов выполнения задания, поиск ошибок в решении.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Универсальные регулятивные учебные действия: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24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контролировать правильность и полноту выполнения алгоритма арифметического действия, решения текстовой задачи, построения геометрической фигуры, измерения; </w:t>
      </w:r>
    </w:p>
    <w:p w:rsidR="00214316" w:rsidRPr="00FA283E" w:rsidRDefault="00E01EB4">
      <w:pPr>
        <w:autoSpaceDE w:val="0"/>
        <w:autoSpaceDN w:val="0"/>
        <w:spacing w:before="192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самостоятельно выполнять прикидку и оценку результата измерений;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24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находить, исправлять, прогнозировать трудности и ошибки и трудности в решении учебной задачи.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Совместная деятельность:</w:t>
      </w:r>
    </w:p>
    <w:p w:rsidR="00214316" w:rsidRPr="00FA283E" w:rsidRDefault="00E01EB4">
      <w:pPr>
        <w:autoSpaceDE w:val="0"/>
        <w:autoSpaceDN w:val="0"/>
        <w:spacing w:before="178" w:after="0"/>
        <w:ind w:left="24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договариваться о способе решения, распределять работу между членами группы (например, в случае решения задач, требующих перебора большого количества вариантов), согласовывать мнения в ходе поиска доказательств, выбора рационального способа; </w:t>
      </w:r>
    </w:p>
    <w:p w:rsidR="00214316" w:rsidRPr="00FA283E" w:rsidRDefault="00E01EB4">
      <w:pPr>
        <w:autoSpaceDE w:val="0"/>
        <w:autoSpaceDN w:val="0"/>
        <w:spacing w:before="190" w:after="0" w:line="281" w:lineRule="auto"/>
        <w:ind w:left="24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договариваться с одноклассниками в ходе организации проектной работы с величинами (составление расписания, подсчёт денег, оценка стоимости и веса покупки, рост и вес человека, приближённая оценка расстояний и временных интервалов; взвешивание; измерение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температуры воздуха и воды), геометрическими фигурами (выбор формы и деталей при конструировании, расчёт и разметка, прикидка и оценка конечного результата).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28" w:right="786" w:bottom="528" w:left="846" w:header="720" w:footer="720" w:gutter="0"/>
          <w:cols w:space="720" w:equalWidth="0">
            <w:col w:w="10268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7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346" w:after="0" w:line="262" w:lineRule="auto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Изучение математики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14316" w:rsidRPr="00FA283E" w:rsidRDefault="00E01EB4">
      <w:pPr>
        <w:tabs>
          <w:tab w:val="left" w:pos="180"/>
        </w:tabs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«Математика» у обучающегося будут сформированы следующие личностные результаты: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осознавать необходимость изучения математики для адаптации к жизненным ситуациям, для развития общей культуры человека;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420"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развития способности мыслить, рассуждать, выдвигать предположения и доказывать или опровергать их;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осваивать навыки организации безопасного поведения в информационной среде;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своих силах при решении поставленных задач, умение преодолевать трудности;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оценивать свои успехи в изучении математики, намечать пути устранения трудностей;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стремиться углублять свои математические знания и умения; 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214316" w:rsidRPr="00FA283E" w:rsidRDefault="00E01EB4">
      <w:pPr>
        <w:autoSpaceDE w:val="0"/>
        <w:autoSpaceDN w:val="0"/>
        <w:spacing w:before="324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14316" w:rsidRPr="00FA283E" w:rsidRDefault="00E01EB4">
      <w:pPr>
        <w:autoSpaceDE w:val="0"/>
        <w:autoSpaceDN w:val="0"/>
        <w:spacing w:before="16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214316" w:rsidRPr="00FA283E" w:rsidRDefault="00E01EB4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 познавательные учебные действия: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1)  Базовые логические действия: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420" w:right="100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связи и зависимости между математическими объектами (часть-целое; причина-следствие; протяжённость);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применять базовые логические универсальные действия: сравнение, анализ, классификация (группировка), обобщение;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приобретать практические графические и измерительные навыки для успешного решения учебных и житейских задач;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2)  Базовые исследовательские действия: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98" w:right="650" w:bottom="3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32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62" w:lineRule="auto"/>
        <w:ind w:left="24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способность ориентироваться в учебном материале разных разделов курса математики;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240" w:right="14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и адекватно использовать математическую терминологию: различать, характеризовать, использовать для решения учебных и практических задач;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применять изученные методы познания (измерение, моделирование, перебор вариантов)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3)  Работа с информацией:</w:t>
      </w:r>
    </w:p>
    <w:p w:rsidR="00214316" w:rsidRPr="00FA283E" w:rsidRDefault="00E01EB4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и использовать для решения учебных задач текстовую, графическую информацию в разных источниках информационной среды;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24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интерпретировать графически представленную информацию (схему, таблицу, диаграмму, другую модель);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240" w:right="43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принимать правила, безопасно использовать предлагаемые электронные средства и источники информации.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учебные действия:</w:t>
      </w:r>
    </w:p>
    <w:p w:rsidR="00214316" w:rsidRPr="00FA283E" w:rsidRDefault="00E01EB4">
      <w:pPr>
        <w:autoSpaceDE w:val="0"/>
        <w:autoSpaceDN w:val="0"/>
        <w:spacing w:before="29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конструировать утверждения, проверять их истинность;</w:t>
      </w:r>
    </w:p>
    <w:p w:rsidR="00214316" w:rsidRPr="00FA283E" w:rsidRDefault="00E01EB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строить логическое рассуждение;</w:t>
      </w:r>
    </w:p>
    <w:p w:rsidR="00214316" w:rsidRPr="00FA283E" w:rsidRDefault="00E01EB4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текст задания для объяснения способа и хода решения математической задачи;</w:t>
      </w:r>
    </w:p>
    <w:p w:rsidR="00214316" w:rsidRPr="00FA283E" w:rsidRDefault="00E01EB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ответ;</w:t>
      </w:r>
    </w:p>
    <w:p w:rsidR="00214316" w:rsidRPr="00FA283E" w:rsidRDefault="00E01EB4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комментировать процесс вычисления, построения, решения; объяснять полученный ответ с использованием изученной терминологии;</w:t>
      </w:r>
    </w:p>
    <w:p w:rsidR="00214316" w:rsidRPr="00FA283E" w:rsidRDefault="00E01EB4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 процессе диалогов по обсуждению изученного материала —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214316" w:rsidRPr="00FA283E" w:rsidRDefault="00E01EB4">
      <w:pPr>
        <w:autoSpaceDE w:val="0"/>
        <w:autoSpaceDN w:val="0"/>
        <w:spacing w:before="240" w:after="0" w:line="271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создавать в соответствии с учебной задачей тексты разного вида -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214316" w:rsidRPr="00FA283E" w:rsidRDefault="00E01EB4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алгоритмах: воспроизводить, дополнять, исправлять деформированные;</w:t>
      </w:r>
    </w:p>
    <w:p w:rsidR="00214316" w:rsidRPr="00FA283E" w:rsidRDefault="00E01EB4">
      <w:pPr>
        <w:autoSpaceDE w:val="0"/>
        <w:autoSpaceDN w:val="0"/>
        <w:spacing w:before="238" w:after="0" w:line="262" w:lineRule="auto"/>
        <w:ind w:left="24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составлять по аналогии; . самостоятельно составлять тексты заданий, аналогичные типовым изученным.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регулятивные учебные действия: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1)  Самоорганизация: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этапы предстоящей работы, определять последовательность учебных действий;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240" w:right="86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выполнять правила безопасного использования электронных средств, предлагаемых в процессе обучения.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2)  Самоконтроль: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24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контроль процесса и результата своей деятельности, объективно оценивать их; 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52" w:right="722" w:bottom="302" w:left="846" w:header="720" w:footer="720" w:gutter="0"/>
          <w:cols w:space="720" w:equalWidth="0">
            <w:col w:w="10332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44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и при необходимости корректировать способы действий;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находить ошибки в своей работе, устанавливать их причины, вести поиск путей преодоления ошибок.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i/>
          <w:color w:val="000000"/>
          <w:sz w:val="24"/>
          <w:lang w:val="ru-RU"/>
        </w:rPr>
        <w:t>3)  Самооценка:</w:t>
      </w:r>
    </w:p>
    <w:p w:rsidR="00214316" w:rsidRPr="00FA283E" w:rsidRDefault="00E01EB4">
      <w:pPr>
        <w:autoSpaceDE w:val="0"/>
        <w:autoSpaceDN w:val="0"/>
        <w:spacing w:before="178" w:after="0" w:line="271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оценивать рациональность своих действий, давать им качественную характеристику.</w:t>
      </w:r>
    </w:p>
    <w:p w:rsidR="00214316" w:rsidRPr="00FA283E" w:rsidRDefault="00E01EB4">
      <w:pPr>
        <w:autoSpaceDE w:val="0"/>
        <w:autoSpaceDN w:val="0"/>
        <w:spacing w:before="180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14316" w:rsidRPr="00FA283E" w:rsidRDefault="00E01EB4">
      <w:pPr>
        <w:autoSpaceDE w:val="0"/>
        <w:autoSpaceDN w:val="0"/>
        <w:spacing w:before="180" w:after="0" w:line="271" w:lineRule="auto"/>
        <w:ind w:left="420"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согласовывать  мнения в ходе поиска доказательств, выбора рационального способа, анализа информации;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214316" w:rsidRPr="00FA283E" w:rsidRDefault="00E01EB4">
      <w:pPr>
        <w:autoSpaceDE w:val="0"/>
        <w:autoSpaceDN w:val="0"/>
        <w:spacing w:before="32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14316" w:rsidRPr="00FA283E" w:rsidRDefault="00E01EB4">
      <w:pPr>
        <w:autoSpaceDE w:val="0"/>
        <w:autoSpaceDN w:val="0"/>
        <w:spacing w:before="262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>1 КЛАСС</w:t>
      </w:r>
    </w:p>
    <w:p w:rsidR="00214316" w:rsidRPr="00FA283E" w:rsidRDefault="00E01EB4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1 классе обучающийся научится:</w:t>
      </w:r>
    </w:p>
    <w:p w:rsidR="00214316" w:rsidRPr="00FA283E" w:rsidRDefault="00E01EB4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 упорядочивать  числа  от  0 до 20;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пересчитывать различные объекты, устанавливать порядковый номер объекта;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числа, большие/меньшие данного числа на заданное число;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 сложения и вычитания в пределах 20 (устно и письменно) без перехода через десяток; называть и различать компоненты действий сложения (слагаемые, сумма) и вычитания (уменьшаемое, вычитаемое, разность);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left="420" w:right="43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 действие на сложение и вычитание: выделять условие и требование (вопрос);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7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объекты по длине, устанавливая между ними соотношение длиннее/короче (выше/ниже, шире/уже);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единицу длины — сантиметр; измерять длину отрезка, чертить отрезок заданной длины (в см);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число и цифру; распознавать геометрические фигуры: круг, треугольник, прямоугольник (квадрат), отрезок;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между объектами соотношения: слева/справа, дальше/ближе, между, перед/за, над/под;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относительно заданного набора объектов/предметов;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группировать объекты по заданному признаку; находить и называть закономерности в ряду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64" w:right="790" w:bottom="324" w:left="666" w:header="720" w:footer="720" w:gutter="0"/>
          <w:cols w:space="720" w:equalWidth="0">
            <w:col w:w="1044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322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объектов повседневной жизни;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строки и столбцы таблицы, вносить данное в таблицу, извлекать данное/данные из таблицы;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сравнивать два объекта (числа, геометрические фигуры); распределять объекты на две группы по заданному основанию.</w:t>
      </w:r>
    </w:p>
    <w:p w:rsidR="00214316" w:rsidRPr="00FA283E" w:rsidRDefault="00E01EB4">
      <w:pPr>
        <w:tabs>
          <w:tab w:val="left" w:pos="180"/>
          <w:tab w:val="left" w:pos="420"/>
        </w:tabs>
        <w:autoSpaceDE w:val="0"/>
        <w:autoSpaceDN w:val="0"/>
        <w:spacing w:before="322" w:after="0" w:line="346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во 2классе обучающийся научится: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 (в пределах 100); большее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данного числа в заданное число раз (в пределах 20);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при вычислении значения числового выражения (со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скобками/без скобок), содержащего действия сложения и вычитания в пределах 100;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вычитание, в пределах 100 устно и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письменно; умножение и деление в пределах 50 с использованием таблицы умножения;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 и различать компоненты действий умножения (множители, произведение); деления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(делимое, делитель, частное);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сложения, вычитания; использовать при выполнении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практических заданий единицы величин длины (сантиметр, дециметр, метр), массы (килограмм),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 (минута, час); стоимости (рубль, копейка); преобразовывать одни единицы данных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  в другие;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инструментов длину; определять время с помощью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часов; выполнять прикидку и оценку результата измерений; сравнивать величины длины, массы,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стоимости, устанавливая между ними соотношение «больше/меньше на»;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одно-два действия: представлять задачу (краткая запись, рисунок,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таблица или другая модель);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планировать ход решения текстовой задачи в два действия, оформлять его в виде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арифметического действия/действий, записывать ответ;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 называть геометрические фигуры: прямой угол; ломаную, многоугольник;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выделять среди четырехугольников прямоугольники, квадраты;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 бумаге в клетку изображать ломаную, многоугольник; чертить прямой угол,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прямоугольник с заданными длинами сторон;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для выполнения построений линейку, угольник;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измерение длин реальных объектов с помощью линейки; находить длину ломаной,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состоящей из двух-трёх звеньев, периметр прямоугольника (квадрата);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распознавать верные (истинные) и неверные (ложные) утверждения со словами «все»,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«каждый»;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одно-двухшаговые логические рассуждения и делать выводы;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общий признак группы математических объектов (чисел, величин, геометрических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фигур); 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730" w:bottom="308" w:left="666" w:header="720" w:footer="720" w:gutter="0"/>
          <w:cols w:space="720" w:equalWidth="0">
            <w:col w:w="1050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38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343" w:lineRule="auto"/>
        <w:ind w:left="420"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закономерность в ряду объектов (чисел, геометрических фигур);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представлять информацию в заданной форме: дополнять текст задачи числами, заполнять строку/столбец таблицы, указывать числовые данные на рисунке (изображении геометрических фигур);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группы объектов (находить общее, различное);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обнаруживать модели геометрических фигур в окружающем мире; подбирать примеры, подтверждающие суждение, ответ;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(дополнять) текстовую задачу;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проверять правильность вычислений.</w:t>
      </w:r>
    </w:p>
    <w:p w:rsidR="00214316" w:rsidRPr="00FA283E" w:rsidRDefault="00E01EB4">
      <w:pPr>
        <w:tabs>
          <w:tab w:val="left" w:pos="180"/>
          <w:tab w:val="left" w:pos="420"/>
        </w:tabs>
        <w:autoSpaceDE w:val="0"/>
        <w:autoSpaceDN w:val="0"/>
        <w:spacing w:before="324" w:after="0" w:line="346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3 классе  обучающийся научится: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числа в пределах 1000;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 (в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пределах 1000);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(в пределах 100 — устно, в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пределах 1000 — письменно); умножение и деление на однозначное число (в пределах 100 —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устно и письменно);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умножение и деление с числами 0 и 1, деление с остатком;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устанавливать и соблюдать порядок действий при вычислении значения числового выражения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(со скобками/без скобок), содержащего арифметические действия сложения, вычитания,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умножения и деления; использовать при вычислениях переместительное и сочетательное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свойства сложения;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неизвестный компонент арифметического действия;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выполнении практических заданий и решении задач единицы: длины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(миллиметр, сантиметр, дециметр, метр, километр), массы (грамм, килограмм), времени (минута,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час, секунда), стоимости (копейка, рубль),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преобразовывать одни единицы данной величины в другие;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цифровых и аналоговых приборов, измерительных инструментов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длину, массу, время;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и оценку результата измерений;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продолжительность события; сравнивать величины длины, площади, массы,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времени, стоимости, устанавливая между ними соотношение «больше/ меньше на/в»;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называть, находить долю величины (половина, четверть);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величины, выраженные долями;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знать и использовать при решении задач и в практических ситуациях (покупка товара,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времени, выполнение расчётов) соотношение между величинами;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сложение и вычитание однородных величин, умножение и деление величины на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однозначное число; 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58" w:right="700" w:bottom="342" w:left="666" w:header="720" w:footer="720" w:gutter="0"/>
          <w:cols w:space="720" w:equalWidth="0">
            <w:col w:w="10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102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343" w:lineRule="auto"/>
        <w:ind w:left="42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задачи в одно, два действия: представлять текст задачи, планировать ход решения, записывать решение и ответ, анализировать решение (искать другой способ решения), оценивать ответ (устанавливать его реалистичность, проверять вычисления);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конструировать прямоугольник из данных фигур (квадратов), делить прямоугольник, многоугольник на заданные части;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фигуры по площади (наложение, сопоставление числовых значений);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периметр прямоугольника (квадрата), площадь прямоугольника (квадрата), используя правило/алгоритм;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 со словами: «все»,«некоторые», «и», «каждый», «если…, то…»;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логические рассуждения (одно/двухшаговые), в том числе с использованием изученных связок;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классифицировать объекты по одному, двум признакам; извлекать и использовать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информацию, представленную в таблицах с данными о реальных процессах и явлениях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окружающего мира (например, расписание, режим работы), в предметах повседневной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жизни (например, ярлык, этикетка);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структурировать информацию: заполнять простейшие таблицы по образцу;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составлять план выполнения учебного задания и следовать ему;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действия по алгоритму;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математические объекты (находить общее, различное, уникальное); </w:t>
      </w:r>
      <w:r w:rsidRPr="00FA283E">
        <w:rPr>
          <w:lang w:val="ru-RU"/>
        </w:rPr>
        <w:br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верное решение математической задачи. </w:t>
      </w:r>
    </w:p>
    <w:p w:rsidR="00214316" w:rsidRPr="00FA283E" w:rsidRDefault="00E01EB4">
      <w:pPr>
        <w:tabs>
          <w:tab w:val="left" w:pos="180"/>
          <w:tab w:val="left" w:pos="420"/>
        </w:tabs>
        <w:autoSpaceDE w:val="0"/>
        <w:autoSpaceDN w:val="0"/>
        <w:spacing w:before="322" w:after="0" w:line="348" w:lineRule="auto"/>
        <w:rPr>
          <w:lang w:val="ru-RU"/>
        </w:rPr>
      </w:pPr>
      <w:r w:rsidRPr="00FA283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4 классе обучающийся научится: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читать, записывать, сравнивать, упорядочивать многозначные числа;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число большее/меньшее данного числа на заданное число, в заданное число раз;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арифметические действия: сложение и вычитание с многозначными числами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письменно (в пределах 100 - устно);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умножение и деление многозначного числа на однозначное, двузначное число письменно (в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пределах 100 - устно);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деление с остатком — письменно (в пределах 1000); вычислять значение числового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выражения (со скобками/без скобок), содержащего действия сложения, вычитания, умножения,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деления с многозначными числами;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вычислениях изученные свойства арифметических действий;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прикидку результата вычислений;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осуществлять проверку полученного результата по критериям: достоверность (реальность), </w:t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соответствие правилу/алгоритму, а также с помощью калькулятора;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долю величины, величину по ее доле; находить неизвестный компонент </w:t>
      </w:r>
      <w:r w:rsidRPr="00FA283E">
        <w:rPr>
          <w:lang w:val="ru-RU"/>
        </w:rPr>
        <w:br/>
      </w:r>
      <w:r w:rsidRPr="00FA283E">
        <w:rPr>
          <w:lang w:val="ru-RU"/>
        </w:rPr>
        <w:tab/>
      </w: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арифметического действия; использовать единицы величин для при решении задач (длина, масса,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322" w:right="728" w:bottom="378" w:left="666" w:header="720" w:footer="720" w:gutter="0"/>
          <w:cols w:space="720" w:equalWidth="0">
            <w:col w:w="10506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время, вместимость, стоимость, площадь, скорость); </w:t>
      </w:r>
    </w:p>
    <w:p w:rsidR="00214316" w:rsidRPr="00FA283E" w:rsidRDefault="00E01EB4">
      <w:pPr>
        <w:autoSpaceDE w:val="0"/>
        <w:autoSpaceDN w:val="0"/>
        <w:spacing w:before="190" w:after="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задач единицы длины (миллиметр, сантиметр, дециметр, метр, километр), массы (грамм, килограмм, центнер, тонна), времени (секунда, минута, час; сутки, неделя, месяц, год, век), вместимости (литр), стоимости (копейка, рубль), площади (квадратный метр, квадратный дециметр, квадратный сантиметр), скорости (километр в час, метр в секунду); </w:t>
      </w:r>
    </w:p>
    <w:p w:rsidR="00214316" w:rsidRPr="00FA283E" w:rsidRDefault="00E01EB4">
      <w:pPr>
        <w:autoSpaceDE w:val="0"/>
        <w:autoSpaceDN w:val="0"/>
        <w:spacing w:before="190" w:after="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использовать при решении текстовых задач и в практических ситуациях соотношения между скоростью, временем и пройденным путем, между производительностью, временем и объёмом работы; определять с помощью цифровых и аналоговых приборов массу предмета, температуру (например, воды, воздуха в помещении), скорость движения транспортного средства;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с помощью измерительных сосудов вместимость; выполнять прикидку и оценку результата измерений; </w:t>
      </w:r>
    </w:p>
    <w:p w:rsidR="00214316" w:rsidRPr="00FA283E" w:rsidRDefault="00E01EB4">
      <w:pPr>
        <w:autoSpaceDE w:val="0"/>
        <w:autoSpaceDN w:val="0"/>
        <w:spacing w:before="190" w:after="0"/>
        <w:ind w:right="43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текстовые задачи в 1—3 действия, выполнять преобразование заданных величин, выбирать при решении подходящие способы вычисления, сочетая устные и письменные вычисления и используя, при необходимости, вычислительные устройства, оценивать полученный результат по критериям: достоверность/реальность, соответствие условию; </w:t>
      </w:r>
    </w:p>
    <w:p w:rsidR="00214316" w:rsidRPr="00FA283E" w:rsidRDefault="00E01EB4">
      <w:pPr>
        <w:autoSpaceDE w:val="0"/>
        <w:autoSpaceDN w:val="0"/>
        <w:spacing w:before="190" w:after="0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решать практические задачи, связанные с повседневной жизнью (на покупки, движение и т.п.), в том числе, с избыточными данными, находить недостающую информацию (например, из таблиц, схем), находить и оценивать различные способы решения, использовать подходящие способы проверки;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различать, называть геометрические фигуры: окружность, круг; изображать с помощью циркуля и линейки окружность заданного радиуса;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различать изображения простейших пространственных фигур: шара, куба, цилиндра, конуса, пирамиды; </w:t>
      </w:r>
    </w:p>
    <w:p w:rsidR="00214316" w:rsidRPr="00FA283E" w:rsidRDefault="00E01EB4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 простейших случаях проекции предметов окружающего мира на плоскость (пол, стену);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right="28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разбиение (показывать на рисунке, чертеже) простейшей составной фигуры на прямоугольники (квадраты), находить периметр и площадь фигур, составленных из двух трех прямоугольников (квадратов); </w:t>
      </w:r>
    </w:p>
    <w:p w:rsidR="00214316" w:rsidRPr="00FA283E" w:rsidRDefault="00E01EB4">
      <w:pPr>
        <w:autoSpaceDE w:val="0"/>
        <w:autoSpaceDN w:val="0"/>
        <w:spacing w:before="192" w:after="0" w:line="262" w:lineRule="auto"/>
        <w:ind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верные (истинные) и неверные (ложные) утверждения; приводить пример, контрпример;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утверждение (вывод), строить логические рассуждения (одно/двухшаговые) с использованием изученных связок; классифицировать объекты по заданным/самостоятельно установленным одному, двум признакам; </w:t>
      </w:r>
    </w:p>
    <w:p w:rsidR="00214316" w:rsidRPr="00FA283E" w:rsidRDefault="00E01EB4">
      <w:pPr>
        <w:autoSpaceDE w:val="0"/>
        <w:autoSpaceDN w:val="0"/>
        <w:spacing w:before="190" w:after="0"/>
        <w:ind w:right="576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извлекать и использовать для выполнения заданий и решения задач информацию, представленную в простейших столбчатых диаграммах, таблицах с данными о реальных процессах и явлениях окружающего мира (например, календарь, расписание), в предметах повседневной жизни (например, счет, меню, прайс-лист, объявление); </w:t>
      </w:r>
    </w:p>
    <w:p w:rsidR="00214316" w:rsidRPr="00FA283E" w:rsidRDefault="00E01EB4">
      <w:pPr>
        <w:autoSpaceDE w:val="0"/>
        <w:autoSpaceDN w:val="0"/>
        <w:spacing w:before="190" w:after="0" w:line="271" w:lineRule="auto"/>
        <w:ind w:right="1152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заполнять данными предложенную таблицу, столбчатую диаграмму; использовать формализованные описания последовательности действий (алгоритм, план, схема) в практических и учебных ситуациях; </w:t>
      </w:r>
    </w:p>
    <w:p w:rsidR="00214316" w:rsidRPr="00FA283E" w:rsidRDefault="00E01EB4">
      <w:pPr>
        <w:autoSpaceDE w:val="0"/>
        <w:autoSpaceDN w:val="0"/>
        <w:spacing w:before="190" w:after="0" w:line="230" w:lineRule="auto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—  дополнять алгоритм, упорядочивать шаги алгоритма; выбирать рациональное решение;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794" w:bottom="438" w:left="1086" w:header="720" w:footer="720" w:gutter="0"/>
          <w:cols w:space="720" w:equalWidth="0">
            <w:col w:w="10019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p w:rsidR="00214316" w:rsidRPr="00FA283E" w:rsidRDefault="00E01EB4">
      <w:pPr>
        <w:autoSpaceDE w:val="0"/>
        <w:autoSpaceDN w:val="0"/>
        <w:spacing w:after="0" w:line="341" w:lineRule="auto"/>
        <w:ind w:right="3168"/>
        <w:rPr>
          <w:lang w:val="ru-RU"/>
        </w:rPr>
      </w:pPr>
      <w:r w:rsidRPr="00FA283E">
        <w:rPr>
          <w:rFonts w:ascii="Times New Roman" w:eastAsia="Times New Roman" w:hAnsi="Times New Roman"/>
          <w:color w:val="000000"/>
          <w:sz w:val="24"/>
          <w:lang w:val="ru-RU"/>
        </w:rPr>
        <w:t>составлять модель текстовой задачи, числовое выражение; —  конструировать ход решения математической задачи; —  находить все верные решения задачи из предложенных.</w:t>
      </w:r>
    </w:p>
    <w:p w:rsidR="00214316" w:rsidRPr="00FA283E" w:rsidRDefault="00214316">
      <w:pPr>
        <w:rPr>
          <w:lang w:val="ru-RU"/>
        </w:rPr>
        <w:sectPr w:rsidR="00214316" w:rsidRPr="00FA283E">
          <w:pgSz w:w="11900" w:h="16840"/>
          <w:pgMar w:top="286" w:right="1440" w:bottom="1440" w:left="1086" w:header="720" w:footer="720" w:gutter="0"/>
          <w:cols w:space="720" w:equalWidth="0">
            <w:col w:w="937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4" w:line="220" w:lineRule="exact"/>
        <w:rPr>
          <w:lang w:val="ru-RU"/>
        </w:rPr>
      </w:pPr>
    </w:p>
    <w:p w:rsidR="00214316" w:rsidRDefault="00E01EB4">
      <w:pPr>
        <w:autoSpaceDE w:val="0"/>
        <w:autoSpaceDN w:val="0"/>
        <w:spacing w:after="92" w:line="374" w:lineRule="auto"/>
        <w:ind w:right="11952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18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714"/>
        <w:gridCol w:w="528"/>
        <w:gridCol w:w="1104"/>
        <w:gridCol w:w="1142"/>
        <w:gridCol w:w="2618"/>
      </w:tblGrid>
      <w:tr w:rsidR="0021431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9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2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214316">
        <w:trPr>
          <w:trHeight w:hRule="exact" w:val="540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</w:tr>
      <w:tr w:rsidR="00214316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от 1 до 9: различение, чтение, запись.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Учи.ру РЭШ 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Единица счёта.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Счёт предметов, запись результата цифрами.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Порядковый номер объекта при заданном порядке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чисел, сравнение групп предметов по количеству: больше, меньше, столько же.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 и цифра 0 при измерении, вычислении.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20: чтение, запись, сравнение</w:t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Однозначные и двузначные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1.9.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 (уменьшение) числа на несколько единиц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Учи.ру РЭШ</w:t>
            </w:r>
          </w:p>
        </w:tc>
      </w:tr>
      <w:tr w:rsidR="00214316">
        <w:trPr>
          <w:trHeight w:hRule="exact" w:val="350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и её измерение с помощью заданной мерки</w:t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64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без измерения: выше — ниже, шире — уже, длиннее — короче, старше — моложе, тяжелее — легче.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длины: сантиметр, дециметр; установление соотношения между ними.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214316" w:rsidRPr="00050D9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в пределах 20.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действий, результатов действий сложения, вычитания. Знаки сложения и вычитания, названия компонентов действия. Таблица сложения. Переместительное свойство сложения.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как действие, обратное сложению.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Неизвестное слагаемое.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2" w:right="640" w:bottom="5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714"/>
        <w:gridCol w:w="528"/>
        <w:gridCol w:w="1104"/>
        <w:gridCol w:w="1142"/>
        <w:gridCol w:w="2618"/>
      </w:tblGrid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одинаковых слагаемых. Счёт по 2, по  3, по 5.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Прибавление и вычитание нуля.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Сложение и вычитание чисел без перехода и с  переходом через десяток.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9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трёх чисел.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задача: структурные элементы, составление текстовой задачи по  образцу.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Зависимость между данными и искомой величиной в текстовой задаче.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Выбор и запись арифметического действия для получения ответа на вопрос.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Текстовая сюжетная задача в одно действие: запись решения,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Обнаружение недостающего элемента задачи, дополнение текста задачи числовыми данными (по  иллюстрации, смыслу задачи, её решению).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 w:rsidRPr="00050D9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115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Расположение предметов и  объектов на плоскости, в  пространстве: слева/справа, сверху/снизу, между; установление пространственных отношений.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объекта и его отражения.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Геометрические фигуры: распознавание круга, треугольника, прямоугольника, отрезка.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отрезка, квадрата, треугольника с помощью линейки; измерение длины отрезка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стороны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Изображение прямоугольника, квадрата, треугольника.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214316" w:rsidRPr="00050D99">
        <w:trPr>
          <w:trHeight w:hRule="exact" w:val="52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Сбор данных об объекте по  образцу. Характеристики объекта, группы объектов (количество, форма, размер); выбор предметов по образцу (по  заданным признакам).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2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9714"/>
        <w:gridCol w:w="528"/>
        <w:gridCol w:w="1104"/>
        <w:gridCol w:w="1142"/>
        <w:gridCol w:w="2618"/>
      </w:tblGrid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Группировка объектов по  заданному признаку.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ряду заданных объектов: её  обнаружение, продолжение ряда.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предложения, составленные относительно заданного набора математических объектов.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97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таблицы (содержащей не более четырёх данных); извлечение данного из  строки, столбца; внесение одного-двух данных в таблицу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 рисунка, схемы 1—2 числовыми данными (значениями данных величин).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 w:rsidRPr="00050D99">
        <w:trPr>
          <w:trHeight w:hRule="exact" w:val="54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9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Выполнение 1—3-шаговых инструкций, связанных с вычислениями, измерением длины, построением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учебнику "Математика" 1 класс</w:t>
            </w:r>
          </w:p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48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84"/>
        </w:trPr>
        <w:tc>
          <w:tcPr>
            <w:tcW w:w="101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E01EB4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2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290"/>
        <w:gridCol w:w="528"/>
        <w:gridCol w:w="1106"/>
        <w:gridCol w:w="1140"/>
        <w:gridCol w:w="1970"/>
      </w:tblGrid>
      <w:tr w:rsidR="002143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50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14316">
        <w:trPr>
          <w:trHeight w:hRule="exact" w:val="57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100: чтение, запись, десятичный состав, сравнение.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равенства, неравенства. Увеличение/уменьшение числа на несколько единиц/десятков; разностное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Чётные и нечётные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8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Представление числа в  виде суммы разрядных слагаемых</w:t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математической терминологией (однозначное, двузначное, чётное-нечётное число; число и  цифра; компоненты арифметического действия, их название)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2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6840" w:h="11900"/>
          <w:pgMar w:top="284" w:right="640" w:bottom="3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290"/>
        <w:gridCol w:w="528"/>
        <w:gridCol w:w="1106"/>
        <w:gridCol w:w="1140"/>
        <w:gridCol w:w="1970"/>
      </w:tblGrid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величинами: сравнение по массе (единица массы — килограмм); измерение длины (единицы длины — метр, дециметр, сантиметр, миллиметр), времени (единицы времени  — час, минута).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Соотношения между единицами величины (в  пределах 100), решение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Измерение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Сравнение и упорядочение однородных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Устное сложение и вычитание чисел в пределах 100 без перехода и с переходом через разряд.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 и  вычитание чисел в пределах 100. Переместительное, сочетательное свойства сложения,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компонентов и результата действия сложения, действия вычитания.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 результата вычисления (реальность ответа, обратное действие).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Действия умножения и  деления чисел. Взаимосвязь сложения и умножения. Иллюстрация умножения с помощью предметной модели сюжетной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Названия компонентов действий умножения, деления</w:t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Табличное умножение в  пределах 50. Табличные случаи умножения, деления при вычислениях и решении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на 1, на 0 (по  правилу).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Переместительное свойство умножения.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Взаимосвязь компонентов и результата действия умножения, действия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55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290"/>
        <w:gridCol w:w="528"/>
        <w:gridCol w:w="1106"/>
        <w:gridCol w:w="1140"/>
        <w:gridCol w:w="1970"/>
      </w:tblGrid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Неизвестный компонент действия сложения, действия вычитания; его  нахождение.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Числовое выражение: чтение, запись, вычисление значения. Порядок выполнения действий в  числовом выражении, содержащем действия сложения и вычитания (со  скобками/без скобок) в  пределах 100 (не более трёх действий); нахождение его значения.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8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Вычитание суммы из  числа, числа из суммы.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суммы, разности удобным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58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Чтение, представление текста задачи в виде рисунка, схемы или другой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План решения задачи в  два действия, выбор соответствующих плану арифметических действий.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Запись решения и ответа задачи.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2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Решение текстовых задач на применение смысла арифметического действия (сложение, вычитание, умножение, деление).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Расчётные задачи на увеличение/ уменьшение величины на  несколько единиц/ в 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 w:rsidRPr="00050D99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Распознавание и изображение геометрических фигур: точка, прямая, прямой угол, ломаная, многоугольник.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8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отрезка заданной длины с помощью линейки.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Изображение на клетчатой бумаге прямоугольника с заданными длинами сторон, квадрата с заданной длиной стороны.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290"/>
        <w:gridCol w:w="528"/>
        <w:gridCol w:w="1106"/>
        <w:gridCol w:w="1140"/>
        <w:gridCol w:w="1970"/>
      </w:tblGrid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Длина ломаной.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периметра данного/ изображённого прямоугольника (квадрата), запись результата измерения в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Точка, конец отрезка, вершина многоугольника. Обозначение точки буквой латинского алфавита.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6.1.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заданному или самостоятельно установленному основанию.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Закономерность в  ряду чисел, геометрических фигур, объектов повседневной жизни: её  объяснение с использованием математической терминологии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Верные (истинные) и  неверные (ложные) утверждения, содержащие количественные, пространственные отношения, зависимости между числами/величинами.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8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утверждений с использованием слов «каждый», «все».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таблицами: извлечение и использование для  ответа на вопрос информации, представленной в таблице (таблицы сложения, умножения; график дежурств, наблюдения в природе и пр.); внесение данных в таблицу.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моделей (схем, изображений) готовыми числовыми данными.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6.9.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(приёмы, правила) устных и письменных вычислений, измерений и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 w:rsidRPr="00050D99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6.10</w:t>
            </w:r>
          </w:p>
        </w:tc>
        <w:tc>
          <w:tcPr>
            <w:tcW w:w="10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работы с электронными средствами обучения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0" w:lineRule="auto"/>
              <w:ind w:left="72" w:right="168"/>
              <w:jc w:val="both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Электронное приложение к учебнику "Математика" 1 класс, РЭШ</w:t>
            </w:r>
          </w:p>
        </w:tc>
      </w:tr>
      <w:tr w:rsidR="00214316">
        <w:trPr>
          <w:trHeight w:hRule="exact" w:val="328"/>
        </w:trPr>
        <w:tc>
          <w:tcPr>
            <w:tcW w:w="10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0758"/>
        <w:gridCol w:w="528"/>
        <w:gridCol w:w="1106"/>
        <w:gridCol w:w="1140"/>
        <w:gridCol w:w="1970"/>
      </w:tblGrid>
      <w:tr w:rsidR="00214316">
        <w:trPr>
          <w:trHeight w:hRule="exact" w:val="348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4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0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E01EB4">
      <w:pPr>
        <w:autoSpaceDE w:val="0"/>
        <w:autoSpaceDN w:val="0"/>
        <w:spacing w:before="188" w:after="92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3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14316">
        <w:trPr>
          <w:trHeight w:hRule="exact" w:val="578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1000: чтение, запись, сравнение, представление в виде суммы разрядных слагаемых.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Равенства и неравенства: чтение, составление, установление истинности (верное/неверное).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Увеличение/уменьшение числа в несколько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Кратное сравнение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чисел.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50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214316" w:rsidRPr="00050D99">
        <w:trPr>
          <w:trHeight w:hRule="exact" w:val="1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Масса (единица массы — грамм); соотношение между килограммом и  граммом; отношение «тяжелее/легче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66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Стоимость (единицы — рубль, копейка); установление отношения «дороже/дешевле на/в».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«цена, количество, стоимость» в  практической ситуации</w:t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ind w:left="72" w:right="288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Время (единица времени  — секунда); установление отношения «быстрее/ медленнее на/в».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Соотношение «начало, окончание, продолжительность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Длина (единица длины  — миллиметр, километр); соотношение между величинами в  пределах тысячи.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Площадь (единицы площади  — квадратный метр, квадратный сантиметр, квадратный дециметр).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Расчёт времени. Соотношение «начало, окончание, продолжительность события» в практической ситуации.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Соотношение «больше/ меньше на/в» в ситуации сравнения предметов и  объектов на основе измерения величин.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214316" w:rsidRPr="00050D99">
        <w:trPr>
          <w:trHeight w:hRule="exact" w:val="1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Устные вычисления, сводимые к действиям в  пределах 100 (табличное и  внетабличное умножение, деление, действия с  круглыми числами).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 w:rsidRPr="00050D99">
        <w:trPr>
          <w:trHeight w:hRule="exact" w:val="1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Письменное сложение, вычитание чисел в пределах 1000.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Действия с  числами 0 и 1.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Взаимосвязь умножения и  деления.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 в  столбик, письменное деление уголком.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на однозначное число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вычисления (прикидка или оценка результата, обратное действие, применение алгоритма, использование калькулятора).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Переместительное, сочетательное свойства сложения, умножения при вычислениях.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Нахождение неизвестного компонента арифметического действия.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Порядок действий в  числовом выражении, значение числового выражения, содержащего несколько действий (со скобками/ без скобок), с вычислениями в пределах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Однородные величины: сложение и вычитание.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56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 с неизвестным числом, записанным буквой.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круглого числа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Умножение суммы на  число. Деление трёхзначного числа на  однозначное уголком.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Деление суммы на число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задачей: анализ данных и отношений, представление на модели, планирование хода решения задач, решение арифметическим способом.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 понимание смысла арифметических действий (в том числе деления с остатком), отношений (больше/меньше на/в), зависимостей (купля-продажа, расчёт времени, количества), на  сравнение (разностное, кратное).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Запись решения задачи по действиям и с  помощью числового выражения.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Проверка решения и оценка полученного результата.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величины: половина, четверть в  практической ситуации; сравнение долей одной величины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50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 w:rsidRPr="00050D99">
        <w:trPr>
          <w:trHeight w:hRule="exact" w:val="348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214316" w:rsidRPr="00050D9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геометрических фигур (разбиение фигуры на части, составление фигуры из  частей).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49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 w:rsidRPr="00050D99">
        <w:trPr>
          <w:trHeight w:hRule="exact" w:val="118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 многоугольника: измерение, вычисление,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площади, запись результата измерения в квадратных сантиметрах.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Вычисление площади прямоугольника (квадрата) с заданными сторонами, запись равенства.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Изображение на клетчатой бумаге прямоугольника с заданным значением площади.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Сравнение площадей фигур с помощью наложения.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85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Классификация объектов по двум признакам.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ind w:left="72" w:right="720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Верные (истинные) и  неверные (ложные) утверждения: конструирование, проверка.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Логические рассуждения со связками «если …, то …»,«поэтому», «значит».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информацией: извлечение и использование для выполнения заданий информации, представленной в таблицах с данными о реальных процессах и явлениях окружающего мира (например, расписание уроков, движения автобусов, поездов); внесение данных в таблицу; дополнение чертежа данными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09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Таблицы сложения и умножения: заполнение на  основе результатов счёта.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0854"/>
        <w:gridCol w:w="528"/>
        <w:gridCol w:w="1106"/>
        <w:gridCol w:w="1140"/>
        <w:gridCol w:w="1406"/>
      </w:tblGrid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Формализованное описание последовательности действий (инструкция, план, схема, алгоритм).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2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(правила) устных и письменных вычислений (сложение, вычитание, умножение, деление), порядка действий в числовом выражении, нахождения периметра и площади, построения геометрических фигур.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Столбчатая диаграмма: чтение, использование данных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6.8</w:t>
            </w:r>
          </w:p>
        </w:tc>
        <w:tc>
          <w:tcPr>
            <w:tcW w:w="10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изучения материала, выполнения заданий на доступных электронных средствах обучения.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3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50"/>
        </w:trPr>
        <w:tc>
          <w:tcPr>
            <w:tcW w:w="113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E01EB4">
      <w:pPr>
        <w:autoSpaceDE w:val="0"/>
        <w:autoSpaceDN w:val="0"/>
        <w:spacing w:before="186" w:after="94" w:line="233" w:lineRule="auto"/>
      </w:pPr>
      <w:r>
        <w:rPr>
          <w:rFonts w:ascii="Times New Roman" w:eastAsia="Times New Roman" w:hAnsi="Times New Roman"/>
          <w:b/>
          <w:color w:val="000000"/>
          <w:sz w:val="18"/>
        </w:rPr>
        <w:t>4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50"/>
        <w:gridCol w:w="528"/>
        <w:gridCol w:w="1106"/>
        <w:gridCol w:w="1140"/>
        <w:gridCol w:w="1682"/>
      </w:tblGrid>
      <w:tr w:rsidR="00214316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0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214316">
        <w:trPr>
          <w:trHeight w:hRule="exact" w:val="576"/>
        </w:trPr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2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Числа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Числа в пределах миллиона: чтение, запись, поразрядное сравнение, упорядочение.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214316" w:rsidRPr="00050D9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Число, большее или меньшее данного числа на  заданное число разрядных единиц, в заданное число раз.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Свойства многозначного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50"/>
        <w:gridCol w:w="528"/>
        <w:gridCol w:w="1106"/>
        <w:gridCol w:w="1140"/>
        <w:gridCol w:w="1682"/>
      </w:tblGrid>
      <w:tr w:rsidR="00214316" w:rsidRPr="00050D99">
        <w:trPr>
          <w:trHeight w:hRule="exact" w:val="1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Дополнение числа до  заданного круглого числа.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50"/>
        </w:trPr>
        <w:tc>
          <w:tcPr>
            <w:tcW w:w="1550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Величины</w:t>
            </w:r>
          </w:p>
        </w:tc>
      </w:tr>
      <w:tr w:rsidR="00214316" w:rsidRPr="00050D9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Величины: сравнение объектов по массе, длине, площади, вместимости.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массы — центнер, тонна; соотношения между единицами массы.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Единицы времени (сутки, неделя, месяц, год, век), соотношение между ними.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Календарь.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050D99">
        <w:trPr>
          <w:trHeight w:hRule="exact" w:val="111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Единицы длины (миллиметр, сантиметр, дециметр, метр, километр), площади (квадратный метр, квадратный дециметр, квадратный сантиметр), вместимости (литр), скорости (километры в  час, метры в  минуту, метры в секунду); соотношение между единицами в  пределах 100 000.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Доля величины времени, массы, длины.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Презентация</w:t>
            </w:r>
          </w:p>
        </w:tc>
      </w:tr>
      <w:tr w:rsidR="00214316">
        <w:trPr>
          <w:trHeight w:hRule="exact" w:val="348"/>
        </w:trPr>
        <w:tc>
          <w:tcPr>
            <w:tcW w:w="1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Арифметические действия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сложение, вычитание многозначных чисел в пределах миллиона.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09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Письменное умножение, деление многозначных чисел на однозначное/ двузначное число; деление с остатком (запись уголком) в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8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50"/>
        <w:gridCol w:w="528"/>
        <w:gridCol w:w="1106"/>
        <w:gridCol w:w="1140"/>
        <w:gridCol w:w="1682"/>
      </w:tblGrid>
      <w:tr w:rsidR="00214316" w:rsidRPr="00C92B64">
        <w:trPr>
          <w:trHeight w:hRule="exact" w:val="117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Умножение/деление на 10, 100, 1000.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Свойства арифметических действий и их применение для вычислений.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Поиск значения числового выражения, содержащего несколько действий в  пределах 100 000.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Проверка результата вычислений, в  том числе с  помощью калькулятора.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Равенство, содержащее неизвестный компонент арифметического действия: запись, нахождение неизвестного компонента.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Умножение и деление величины на однозначное число.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37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Текстовые задачи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Работа с текстовой задачей, решение которой содержит 2—3 действия: анализ, представление на  модели; планирование и запись решения; проверка решения и ответа.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096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Анализ зависимостей, характеризующих процессы: движения (скорость, время, пройденный путь), работы (производительность, время, объём работы), купли-продажи (цена, количество, стоимость) и решение соответствующих задач.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8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50"/>
        <w:gridCol w:w="528"/>
        <w:gridCol w:w="1106"/>
        <w:gridCol w:w="1140"/>
        <w:gridCol w:w="1682"/>
      </w:tblGrid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установление времени (начало, продолжительность и окончание события), расчёта количества, расхода, изменения.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9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Задачи на нахождение доли величины, величины по её доле.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Разные способы решения некоторых видов изученных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Оформление решения по действиям с пояснением, по вопросам, с помощью числового выражения.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 w:rsidRPr="00C92B64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5.</w:t>
            </w: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Пространственные отношения и  геометрические фигуры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065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Наглядные представления о симметрии. Ось симметрии фигуры.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Фигуры, имеющие ось симметрии.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Окружность, круг: распознавание и изображение; построение окружности заданного радиуса.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Построение изученных геометрических фигур с  помощью линейки, угольника, циркуля.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Пространственные геометрические фигуры (тела): шар, куб, цилиндр, конус, пирамида; их различение, называние.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0650"/>
        <w:gridCol w:w="528"/>
        <w:gridCol w:w="1106"/>
        <w:gridCol w:w="1140"/>
        <w:gridCol w:w="1682"/>
      </w:tblGrid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Конструирование: разбиение фигуры на прямоугольники (квадраты), составление фигур из прямоугольников/квадратов.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Периметр, площадь фигуры, составленной из  двух-трёх прямоугольников (квадратов)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>
        <w:trPr>
          <w:trHeight w:hRule="exact" w:val="348"/>
        </w:trPr>
        <w:tc>
          <w:tcPr>
            <w:tcW w:w="11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55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Математическая информация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Работа с утверждениями: конструирование, проверка истинности; составление и проверка логических рассуждений при решении задач.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Примеры и контрпримеры.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Данные о реальных процессах и явлениях окружающего мира, представленные на столбчатых диаграммах, схемах, в  таблицах, текстах.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45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Сбор математических данных о  заданном объекте (числе, величине, геометрической фигуре).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Поиск информации в  справочной литературе, сети Интернет.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Запись информации в  предложенной таблице, на  столбчатой диаграмме.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6.5.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Доступные электронные средства обучения, пособия, их использование под  руководством педагога и самостоятельно.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6.6.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безопасной работы с  электронными источниками информации.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  <w:tr w:rsidR="00214316" w:rsidRPr="00C92B64">
        <w:trPr>
          <w:trHeight w:hRule="exact" w:val="109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6.7.</w:t>
            </w:r>
          </w:p>
        </w:tc>
        <w:tc>
          <w:tcPr>
            <w:tcW w:w="10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Алгоритмы для решения учебных и практических задач.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Электронное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приложение к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"Математика" 1 класс, РЭШ</w:t>
            </w:r>
          </w:p>
        </w:tc>
      </w:tr>
    </w:tbl>
    <w:p w:rsidR="00214316" w:rsidRPr="00FA283E" w:rsidRDefault="00214316">
      <w:pPr>
        <w:autoSpaceDE w:val="0"/>
        <w:autoSpaceDN w:val="0"/>
        <w:spacing w:after="0" w:line="14" w:lineRule="exact"/>
        <w:rPr>
          <w:lang w:val="ru-RU"/>
        </w:rPr>
      </w:pPr>
    </w:p>
    <w:p w:rsidR="00214316" w:rsidRPr="00FA283E" w:rsidRDefault="00214316">
      <w:pPr>
        <w:rPr>
          <w:lang w:val="ru-RU"/>
        </w:rPr>
        <w:sectPr w:rsidR="00214316" w:rsidRPr="00FA283E">
          <w:pgSz w:w="16840" w:h="11900"/>
          <w:pgMar w:top="284" w:right="640" w:bottom="28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Pr="00FA283E" w:rsidRDefault="0021431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11046"/>
        <w:gridCol w:w="528"/>
        <w:gridCol w:w="1106"/>
        <w:gridCol w:w="1140"/>
        <w:gridCol w:w="1682"/>
      </w:tblGrid>
      <w:tr w:rsidR="00214316">
        <w:trPr>
          <w:trHeight w:hRule="exact" w:val="348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48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3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  <w:tr w:rsidR="00214316">
        <w:trPr>
          <w:trHeight w:hRule="exact" w:val="328"/>
        </w:trPr>
        <w:tc>
          <w:tcPr>
            <w:tcW w:w="1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78" w:line="220" w:lineRule="exact"/>
      </w:pPr>
    </w:p>
    <w:p w:rsidR="00214316" w:rsidRDefault="00E01EB4">
      <w:pPr>
        <w:autoSpaceDE w:val="0"/>
        <w:autoSpaceDN w:val="0"/>
        <w:spacing w:after="140" w:line="382" w:lineRule="auto"/>
        <w:ind w:right="6768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1 КЛАСС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4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214316">
        <w:trPr>
          <w:trHeight w:hRule="exact" w:val="828"/>
        </w:trPr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316" w:rsidRDefault="00214316"/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1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6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8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Число и цифра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Числа от 1 до 9: различение, чтение, запись.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Числа. Единица счёта.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Счёт предметов, запись результата цифрами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Порядковый номер объекта при заданном порядке счёта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Сравнение чисел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Числа. Сравнение сравнение групп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 по количеству: больше, меньше, столько же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98" w:right="650" w:bottom="56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Число и цифра 0 при измерении, вычислении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Числа в пределах 20: чтение, запись, сравнение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Однозначные и двузначные числа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Увеличение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Числа. Уменьшение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измерение с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заданной мерки. Длиннее. Короче.</w:t>
            </w:r>
          </w:p>
          <w:p w:rsidR="00214316" w:rsidRPr="00FA283E" w:rsidRDefault="00E01EB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Одинаковые по длине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Величины. Длина и её измерение с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помощью заданной мерки.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Сравнение без измерения: выше— ниже, шире — уже, длиннее — короче, старше — моложе, тяжелее — легче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сантиметр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Величины. Единицы длины: дециметр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Величины. Единицы длины: сантиметр, дециметр; установление соотношения между ними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+ 1, □ – 1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+ 2, □ –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+ 3, □ –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Вычисления вида □ + 4, □ –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5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вида □ + 5, □ + 6, □ + 7,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6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7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8 – □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9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вида 10 –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+ 2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+ 3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+ 4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+ 6, □ + 7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7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Сложение однозначных чисел с переходом через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десяток вида □ + 8, □ + 9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11 -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12 -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13 - □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14 -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15 -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16 -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вычитание чисел в пределах 20.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 с переходом через десяток вида 17 - □, 18 - □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действия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71" w:lineRule="auto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действия вычитания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Названия компонентов действий, результатов действий сложения и вычитания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10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Таблица сложения. Таблица сложения чисел в пределах 20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</w:t>
            </w:r>
          </w:p>
          <w:p w:rsidR="00214316" w:rsidRPr="00FA283E" w:rsidRDefault="00E01EB4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Переместительное свойство сложения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как действие, обратное сложению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Арифметические действия. Неизвестное слагаемое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Сложение одинаковых слагаемых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Счёт по 2, по 3, по 5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Прибавление и вычитание нуля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без перехода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Вычитание чисел без перехода через десяток. </w:t>
            </w:r>
            <w:r w:rsidRPr="00FA283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сложения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Сложение 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Арифметические действия. Вычитание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чисел с переходом через 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Общий приём вычитания с переходом через десяток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62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Арифметические действия. Вычитание чисел с переходом через десяток.</w:t>
            </w:r>
          </w:p>
          <w:p w:rsidR="00214316" w:rsidRDefault="00E01EB4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структурные элементы, составление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текстовой задачи по образцу. Составление задач на сложение по рисунку, по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схематическому рисунку, по записи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106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задача: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структурные элементы, составление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текстовой задачи по образцу. Составление задач на сложение по рисунку, по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схематическому рисунку, по записи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решения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Зависимость между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данными и искомой величиной в текстовой задаче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Выбор и запись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арифметического действия для получения ответа на вопрос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суммы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остатка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увеличение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(уменьшение) числа на несколько единиц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задача в одно действие: запись решения, ответа задачи. Задачи на увеличение числа на несколько единиц (с двумя множествами 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задача в одно действие: запись решения, ответа задачи. Задачи на уменьшение числа на несколько единиц (с двумя множествами предметов)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разностное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чисел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Задачи на нахождение неизвестного первого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неизвестного второго слагаемого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неизвестного уменьшаемого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8" w:lineRule="auto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Задачи на нахождение неизвестного вычитаемого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43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Текстовая сюжетная задача в одно действие: запись решения, ответа задачи.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 задач: краткая запись, рисунок, схема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Текстовые задачи. Обнаружение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недостающего элемента задачи, дополнение текста задачи числовыми данными (по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иллюстрации, смыслу задачи, её решению)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Расположение предметов и объектов на плоскости, в пространстве: слева/справа, сверху/снизу,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установление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Расположение предметов и объектов на плоскости, в пространстве: слева/справа, сверху/снизу, между; установление пространственных отношений.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Внутри. Вне. Между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Распознавание объекта и его отражения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треугольника, прямоугольника, отрезка.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геометрических фигур: куба, шара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3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треугольника, прямоугольника, отрезка.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геометрических фигур: круга, треугольника, 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Геометрические фигуры: распознавание круга, треугольника, прямоугольника, отрезка.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Распознавание геометрических фигур: прямой, отрезка, точки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Изображение прямоугольника, квадрата, треугольника. Изображение геометрических фигур "от руки"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с использованием линейки геометрических фигур: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многоугольника,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Изображение с использованием линейки геометрических фигур: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прямоугольника (квадрата)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Изображение с использованием линейки геометрических фигур: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280" w:left="666" w:header="720" w:footer="720" w:gutter="0"/>
          <w:cols w:space="720" w:equalWidth="0">
            <w:col w:w="10584" w:space="0"/>
          </w:cols>
          <w:docGrid w:linePitch="360"/>
        </w:sect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2178"/>
        </w:trPr>
        <w:tc>
          <w:tcPr>
            <w:tcW w:w="5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  <w:tc>
          <w:tcPr>
            <w:tcW w:w="4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  <w:tc>
          <w:tcPr>
            <w:tcW w:w="16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  <w:tc>
          <w:tcPr>
            <w:tcW w:w="11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214316"/>
        </w:tc>
      </w:tr>
    </w:tbl>
    <w:p w:rsidR="00214316" w:rsidRDefault="00214316">
      <w:pPr>
        <w:autoSpaceDE w:val="0"/>
        <w:autoSpaceDN w:val="0"/>
        <w:spacing w:after="0" w:line="2166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линейки. Изображение с использованием линейки геометрических фигур: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многоугольника, треугольника,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прямоугольника (квадрата), прямой, отрезка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линейки; измерение длины отрезка в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Прямоугольник. Квадрат.</w:t>
            </w:r>
          </w:p>
          <w:p w:rsidR="00214316" w:rsidRPr="00791C7A" w:rsidRDefault="00E01EB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791C7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 прямоугольника (квадрата) на клетчатой бумаге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/>
              <w:ind w:left="72" w:right="86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Построение отрезка, измерение длины отрезка в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72" w:right="86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Измерение длины 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дециметрах и сантиметрах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отрезка, измерение длины отрезка в 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576" w:right="288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измерение длины отрезка в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 и вычитание длин отрезков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101.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геометрические фигуры. Длина стороны прямоугольника, квадрата, треугольника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0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81" w:lineRule="auto"/>
              <w:ind w:left="576" w:right="144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102. Пространственные отношения и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геометрические фигуры. Построение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отрезка, квадрата, треугольника с помощью линейки.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Решение геометрических задач на построение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Сбор данных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 объекте по образцу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104. Математическая информация.</w:t>
            </w:r>
          </w:p>
          <w:p w:rsidR="00214316" w:rsidRPr="00FA283E" w:rsidRDefault="00E01EB4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Характеристики объекта, группы объектов (количество, форма, размер)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47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30" w:lineRule="auto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105. Математическая информация.</w:t>
            </w:r>
          </w:p>
          <w:p w:rsidR="00214316" w:rsidRDefault="00E01EB4">
            <w:pPr>
              <w:autoSpaceDE w:val="0"/>
              <w:autoSpaceDN w:val="0"/>
              <w:spacing w:before="70" w:after="0" w:line="271" w:lineRule="auto"/>
              <w:ind w:left="72"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Характеристики объекта, группы объектов (количество, форма, размер).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Сравнение двух или более предметов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576" w:right="720" w:hanging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Математическая информация. Выбор предметов по образцу (по заданным признакам)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Математическая информация. Группировка объектов по заданному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/>
              <w:ind w:left="72" w:right="14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Математическая информация. Группировка объектов по заданному признаку. </w:t>
            </w:r>
            <w:r w:rsidRPr="00FA283E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Группировка по самостоятельно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установленному признаку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109. Математическая информация.</w:t>
            </w:r>
          </w:p>
          <w:p w:rsidR="00214316" w:rsidRPr="00FA283E" w:rsidRDefault="00E01EB4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Закономерность в ряду заданных объектов: её обнаружение, продолжение ряда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8" w:lineRule="auto"/>
              <w:ind w:left="576" w:right="144" w:hanging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110. Математическая информация. Верные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(истинные) и неверные (ложные)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предложения, составленные относительно заданного набора математических объектов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576" w:right="432" w:hanging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111. Математическая информация. Чтение таблицы (содержащей не более четырёх данных)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Извлечение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данного из строки, столбца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432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113. Математическая информация. Внесение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одного-двух данных в таблицу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576" w:right="288" w:hanging="57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114. Математическая информация. Чтение рисунка, схемы 1—2 числовыми данными (значениями данных величин)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вычислениями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измерением длины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98" w:after="0" w:line="271" w:lineRule="auto"/>
              <w:ind w:left="156" w:hanging="156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Математическая информация. Выполнение 1—3-шаговых инструкций, связанных с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построением геометрических фигур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Числа.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15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119. Резерв. Числа. Числа от 11 до 20. </w:t>
            </w:r>
            <w:r w:rsidRPr="00FA283E">
              <w:rPr>
                <w:lang w:val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120. Резерв. Величины. Единица длины: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Резерв. Величины. Единицы длины: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сантиметр, дециметр.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Резерв. Арифметические действия. Числа от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Сложение.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10.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Вычитание.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124.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Сложение с переходом через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125.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72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Резерв. Арифметические действия. Числа от 1 до 20. Вычитание с переходом через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десяток.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288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126. Резерв. Текстовые задачи. Задачи на </w:t>
            </w:r>
            <w:r w:rsidRPr="00FA283E">
              <w:rPr>
                <w:lang w:val="ru-RU"/>
              </w:rPr>
              <w:br/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суммы и остатка.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576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Резерв. Текстовые задачи. Задачи на </w:t>
            </w:r>
            <w:r w:rsidRPr="00FA283E">
              <w:rPr>
                <w:lang w:val="ru-RU"/>
              </w:rPr>
              <w:br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нахождение увеличение (уменьшение) числа на несколько раз.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Резерв. Текстовые задачи. Задачи на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разностное сравнение.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576" w:right="144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129.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Пространственные представления.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214316" w:rsidRDefault="00214316">
      <w:pPr>
        <w:autoSpaceDE w:val="0"/>
        <w:autoSpaceDN w:val="0"/>
        <w:spacing w:after="0" w:line="14" w:lineRule="exact"/>
      </w:pPr>
    </w:p>
    <w:p w:rsidR="00214316" w:rsidRDefault="00214316">
      <w:pPr>
        <w:sectPr w:rsidR="00214316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4766"/>
        <w:gridCol w:w="732"/>
        <w:gridCol w:w="1620"/>
        <w:gridCol w:w="1668"/>
        <w:gridCol w:w="1190"/>
      </w:tblGrid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576" w:right="432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Резерв. Пространственные отношения и геометрические фигуры.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 фигуры.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71" w:lineRule="auto"/>
              <w:ind w:left="576" w:right="288" w:hanging="576"/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131. Резерв. Математическая информация. Сравнение, группировка, закономерности, высказывания.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72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Резерв. Математическая информация. </w:t>
            </w:r>
            <w:r w:rsidRPr="00FA283E">
              <w:rPr>
                <w:lang w:val="ru-RU"/>
              </w:rPr>
              <w:tab/>
            </w: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Таблицы. Повторение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214316">
        <w:trPr>
          <w:trHeight w:hRule="exact" w:val="830"/>
        </w:trPr>
        <w:tc>
          <w:tcPr>
            <w:tcW w:w="5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Pr="00FA283E" w:rsidRDefault="00E01EB4">
            <w:pPr>
              <w:autoSpaceDE w:val="0"/>
              <w:autoSpaceDN w:val="0"/>
              <w:spacing w:before="100" w:after="0" w:line="262" w:lineRule="auto"/>
              <w:ind w:left="72" w:right="1440"/>
              <w:rPr>
                <w:lang w:val="ru-RU"/>
              </w:rPr>
            </w:pPr>
            <w:r w:rsidRPr="00FA283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14316" w:rsidRDefault="00E01EB4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214316" w:rsidRDefault="00214316">
      <w:pPr>
        <w:sectPr w:rsidR="00214316">
          <w:pgSz w:w="11900" w:h="16840"/>
          <w:pgMar w:top="284" w:right="650" w:bottom="10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Default="00214316">
      <w:pPr>
        <w:autoSpaceDE w:val="0"/>
        <w:autoSpaceDN w:val="0"/>
        <w:spacing w:after="78" w:line="220" w:lineRule="exact"/>
      </w:pPr>
    </w:p>
    <w:p w:rsidR="00214316" w:rsidRDefault="00E01EB4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214316" w:rsidRPr="00791C7A" w:rsidRDefault="00E01EB4">
      <w:pPr>
        <w:autoSpaceDE w:val="0"/>
        <w:autoSpaceDN w:val="0"/>
        <w:spacing w:before="346" w:after="0" w:line="331" w:lineRule="auto"/>
        <w:ind w:right="144"/>
        <w:rPr>
          <w:lang w:val="ru-RU"/>
        </w:rPr>
      </w:pP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1 класс /Моро М.И., Волкова С.И., Степанова С.В., Акционерное общество«Издательство «Просвещение»;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214316" w:rsidRPr="00791C7A" w:rsidRDefault="00E01EB4">
      <w:pPr>
        <w:autoSpaceDE w:val="0"/>
        <w:autoSpaceDN w:val="0"/>
        <w:spacing w:before="382" w:after="0" w:line="415" w:lineRule="auto"/>
        <w:ind w:right="144"/>
        <w:rPr>
          <w:lang w:val="ru-RU"/>
        </w:rPr>
      </w:pP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 xml:space="preserve">Математика (в 2 частях), 2 класс /Моро М.И., Бантова М.А., Бельтюкова Г.В. и другие, Акционерное общество «Издательство «Просвещение» ;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color w:val="000000"/>
          <w:sz w:val="24"/>
          <w:lang w:val="ru-RU"/>
        </w:rPr>
        <w:t xml:space="preserve">Введите свой вариант: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 КЛАСС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>4 КЛАСС</w:t>
      </w:r>
    </w:p>
    <w:p w:rsidR="00214316" w:rsidRPr="00791C7A" w:rsidRDefault="00214316">
      <w:pPr>
        <w:rPr>
          <w:lang w:val="ru-RU"/>
        </w:rPr>
        <w:sectPr w:rsidR="00214316" w:rsidRPr="00791C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14316" w:rsidRPr="00791C7A" w:rsidRDefault="00214316">
      <w:pPr>
        <w:autoSpaceDE w:val="0"/>
        <w:autoSpaceDN w:val="0"/>
        <w:spacing w:after="78" w:line="220" w:lineRule="exact"/>
        <w:rPr>
          <w:lang w:val="ru-RU"/>
        </w:rPr>
      </w:pPr>
    </w:p>
    <w:p w:rsidR="00214316" w:rsidRPr="00791C7A" w:rsidRDefault="00E01EB4">
      <w:pPr>
        <w:autoSpaceDE w:val="0"/>
        <w:autoSpaceDN w:val="0"/>
        <w:spacing w:after="0" w:line="408" w:lineRule="auto"/>
        <w:ind w:right="432"/>
        <w:rPr>
          <w:lang w:val="ru-RU"/>
        </w:rPr>
      </w:pP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791C7A">
        <w:rPr>
          <w:lang w:val="ru-RU"/>
        </w:rPr>
        <w:br/>
      </w:r>
      <w:r w:rsidRPr="00791C7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214316" w:rsidRPr="00791C7A" w:rsidRDefault="00214316">
      <w:pPr>
        <w:rPr>
          <w:lang w:val="ru-RU"/>
        </w:rPr>
        <w:sectPr w:rsidR="00214316" w:rsidRPr="00791C7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01EB4" w:rsidRPr="00791C7A" w:rsidRDefault="00E01EB4">
      <w:pPr>
        <w:rPr>
          <w:lang w:val="ru-RU"/>
        </w:rPr>
      </w:pPr>
    </w:p>
    <w:sectPr w:rsidR="00E01EB4" w:rsidRPr="00791C7A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50D99"/>
    <w:rsid w:val="0006063C"/>
    <w:rsid w:val="0015074B"/>
    <w:rsid w:val="00214316"/>
    <w:rsid w:val="0029639D"/>
    <w:rsid w:val="00326F90"/>
    <w:rsid w:val="00791C7A"/>
    <w:rsid w:val="00AA1D8D"/>
    <w:rsid w:val="00B47730"/>
    <w:rsid w:val="00C92B64"/>
    <w:rsid w:val="00CB0664"/>
    <w:rsid w:val="00E01EB4"/>
    <w:rsid w:val="00FA283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6E784A-5A42-492B-B706-6A052FC13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13807</Words>
  <Characters>78700</Characters>
  <Application>Microsoft Office Word</Application>
  <DocSecurity>0</DocSecurity>
  <Lines>655</Lines>
  <Paragraphs>184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92323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Завуч</cp:lastModifiedBy>
  <cp:revision>6</cp:revision>
  <dcterms:created xsi:type="dcterms:W3CDTF">2013-12-23T23:15:00Z</dcterms:created>
  <dcterms:modified xsi:type="dcterms:W3CDTF">2022-09-27T07:19:00Z</dcterms:modified>
  <cp:category/>
</cp:coreProperties>
</file>